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68242" w14:textId="1868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Отрарского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Отрарского района Южно-Казахстанской области от 16 апреля 2018 года № 74. Зарегистрировано Департаментом юстиции Южно-Казахстанской области 26 апреля 2018 года № 4574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дорогах", акимат Отрарского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А.Жунисова.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учерждения "Управление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транспорта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Южно 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______________Н. Байгут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2018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Отрарского района Туркестанской области от 17.02.2020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2343"/>
        <w:gridCol w:w="2596"/>
        <w:gridCol w:w="2914"/>
        <w:gridCol w:w="3080"/>
      </w:tblGrid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автомобильных дорог, километр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объездная дорога села Шаульдер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0-2,5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Аккум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КХОR-3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Акколь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КХОR-4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Балтаколь-Уштам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0-0,65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Маякум-Бестам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объездная дорога села Маякум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0-3,1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КХОR-7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Маякум-Костерек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КХОR-8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Шенгельды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0-3,2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КХОR-9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Коксарай-Жанкель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Коксарай-Ызаколь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0-5,5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Актобе-Шилик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КХОR-12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Ш.Калдаяков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0-1,8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КХОR-13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Бесторангыл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0-1,3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КХОR-14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Сырдария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0-0,5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Арыс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0-6,2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Караконыр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0-0,7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КХОR-17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пункт Костуин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КХОR-18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Арыс и к населенному пункту М.Шойманов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КХОR-19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Шаульдер-Кокмардан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0-4,3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Мыншункыр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пункт Акшокат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КХОR-22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пункт Узынкудук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КХОR-23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Отрабат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КХОR-24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разъезд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мавзолею Арыстанбаба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0-4,2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Каргалы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КХОR-27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городищу Отырар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0-1,7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Отырарскому району автомобильные дороги районного значения: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