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e4def" w14:textId="52e4d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Сайрамского районного маслихата от 21 декабря 2017 года № 22-149/VІ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Сайрамского районного маслихата Южно-Казахстанской области от 25 января 2018 года № 24-162/VI. Зарегистрировано Департаментом юстиции Южно-Казахстанской области 25 января 2018 года № 4417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10 января 2018 года за № 19/230-VІ "О внесении изменений и дополнения в решение Южно-Казахстанского областного маслихата от 9 декабря 2017 года № 18/209-VІ "Об областном бюджете на 2018-2020 годы", зарегистрированного в Реестре государственной регистрации нормативных правовых актов за № 4396, Сайрамский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Сайрамского районного маслихата от 21 декабря 2017 года № 22-149/VІ "О районном бюджете на 2018-2020 годы" (зарегистрированного в Реестре государственной регистрации нормативных правовых актов за № 4347, опубликованного 5 января 2018 года в газете "Пульс Сайрама" и в Эталонном контрольном банке нормативных правовых актов Республики Казахстан в электронном виде 24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Сайрамского района на 2018-2020 годы,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25 909 999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2 775 607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18 907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23 105 485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25 909 999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4 459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10 822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6 363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- 4 459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4 459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10 822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6 363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Сайрамского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Сайрамского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Сайрамского районного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Раимкулов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24-162/VІ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22-149/VІ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Сайрамского района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3"/>
        <w:gridCol w:w="823"/>
        <w:gridCol w:w="1117"/>
        <w:gridCol w:w="1118"/>
        <w:gridCol w:w="2"/>
        <w:gridCol w:w="5533"/>
        <w:gridCol w:w="28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Доходы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25909999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2775607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780377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780377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627884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627884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1206005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1203522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120254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23105485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23105485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23 105 485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25909999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224506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22771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152438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126103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26335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46731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46131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126123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94458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77698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16 798 460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2 854 671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2 854 671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2 760 671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13 012 789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12 497 845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12 390 092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107753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514944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785056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785056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477709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260678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1498463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671368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659932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715858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676184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67341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114223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39674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111237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111237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62342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42905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1160393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294877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224619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26294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70258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756214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756214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91829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78785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585600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109302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109302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99502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791522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148544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143554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143554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обьектов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357823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физической культуры и спорта района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275741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238013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23591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82082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82082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117410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90683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167745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118088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104836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49657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2068452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2068452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2068452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2068452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265912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243579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210682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27556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128456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(города областного значения)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36270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1253386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1238359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1238359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737378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500981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14427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81065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16465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1473034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1473034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1473034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769083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703951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-4459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24-162/VІ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22-149/VІ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Сайрамского района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4885"/>
        <w:gridCol w:w="31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Доходы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29351735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2903691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792747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792747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647884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1290426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1287769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26417813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26417813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26 417 813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29351735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20 586 726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3 399 333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3 399 333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3 298 973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15 763 797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13 402 797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13 286 696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1278842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1278842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728189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890887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454207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3674733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933183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784492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784492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2677697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2677697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2154741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672201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физической культуры и спорта района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294213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1441531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1441531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1441531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1441531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37877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624131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24-162/VІ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22-149/VІ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Сайрамского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4885"/>
        <w:gridCol w:w="31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Доходы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29459479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3001551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767271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767271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668805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1380754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1377911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26426279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26426279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26 426 279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29459479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20 362 000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4 134 697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4 134 697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4 031 879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15 089 623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13 655 587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13 537 332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1434036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1434036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990234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990234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518548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420850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918032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Жилищная помощь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4812730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1311403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862092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762092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449311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3435239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3435239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3419284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687156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физической культуры и спорта района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562783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562783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562783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562783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730328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730328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730328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730328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