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90256" w14:textId="8e902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Сайрамского районного маслихата от 28 декабря 2017 года № 23-159/VI "О бюджете Аксукентского, Акбулакского, Арысского, Жибек Жолинского, Кайнарбулакского, Карабулакского, Карамуртского, Карасуского, Кутарысского, Колкентского, Манкентского сельских округов Сайрамского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Южно-Казахстанской области от 28 июня 2018 года № 29-190/VI. Зарегистрировано Департаментом юстиции Южно-Казахстанской области 10 июля 2018 года № 4675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Сайрамского районного маслихата от 5 июня 2018 года за № 28-183/VI "О внесении изменений в решение Сайрамского районного маслихата от 21 декабря 2017 года № 22-149/VI о районном бюджете на 2018-2020 годы", зарегистрировано в Реестре государственной регистрации нормативных правовых актов за № 4626, Сайрамский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Сайрамского районного маслихата от 28 декабря 2017 года № 23-159/VІ "О бюджете Аксукентского, Акбулакского, Арысского, Жибек Жолинского, Кайнарбулакского, Карабулакского, Карамуртского, Карасуского, Кутарысского, Колкентского, Манкентского сельских округов Сайрамского района на 2018-2020 годы" (зарегистрировано в Реестре государственной регистрации нормативных правовых актов за № 4400, опубликованного 16 марта 11, 30 марта 12, 6 апреля 13 и 13 апреля 14 2018 года в газете "Пульс Сайрама" и в эталонном контрольном банке нормативных правовых актов Республики Казахстан в электронном виде 15 февраля 2018 года) следующие и 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государственного учреждения "Аксукентского сельского округа Сайрамского района" на 2018-2020 годы в соответствии с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357 304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149 597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трансфертов– 207 707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357 304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государственного учреждения "Акбулакского сельского округа Сайрамского района" на 2018-2020 годы в соответствии с приложениям 4, 5 и 6 соответственно, в том числе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59 560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10 531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48 959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59 560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государственного учреждения "Жибек Жолинского сельского округа Сайрамского района" на 2018-2020 годы в соответствии с приложениям 10, 11 и 12 соответственно, в том числе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33 661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6 166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26 663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33 661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государственного учреждения "Кайнарбулакского сельского округа Сайрамского района" на 2018-2020 годы в соответствии с приложениям 13, 14 и 15 соответственно, в том числе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84 994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13 227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трансфертов– 71 677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84 994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государственного учреждения "Карабулакского сельского округа Сайрамского района" на 2018-2020 годы в соответствии с приложениям 16, 17 и 18 соответственно, в том числе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205 369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85 759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поступления– 231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119 379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205 369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Утвердить бюджет государственного учреждения "Карасуского сельского округа Сайрамского района" на 2018-2020 годы в соответствии с приложениям 22, 23 и 24 соответственно, в том числе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125 724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поступления– 97 481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поступления– 107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28 136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125 724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Утвердить бюджет государственного учреждения "Колкентского сельского округа Сайрамского района" на 2018-2020 годы в соответствии с приложениям 28, 29 и 30 соответственно, в том числе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120 009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поступления– 24 009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поступления– 718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трансфертов– 95 282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120 009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Утвердить бюджет государственного учреждения "Манкентского сельского округа Сайрамского района" на 2018-2020 годы в соответствии с приложениям 31, 32 и 33 соответственно, в том числе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105 938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поступления– 69 048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поступления– 202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трансфертов– 36 688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105 938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Сайрамского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Сайрамского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Сайрамского районного маслихата после его официального опубликования.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ввести в действие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Б.Егембердиев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Ж.Сүлейменов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29-190/VІ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23-159/VІ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Сельский бюджет Аксукентского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2"/>
        <w:gridCol w:w="1160"/>
        <w:gridCol w:w="145"/>
        <w:gridCol w:w="1391"/>
        <w:gridCol w:w="214"/>
        <w:gridCol w:w="787"/>
        <w:gridCol w:w="818"/>
        <w:gridCol w:w="3516"/>
        <w:gridCol w:w="308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357 304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149 597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70 001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70 001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77 628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6 975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5 038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65 615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оснавного капитала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207 707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207 707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Затраты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357 304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34 137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34 137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34 137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33 537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143 508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143 508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143 508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143 508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171 314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171 314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171 314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65 227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98 844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8345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8345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8345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8345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29-190/VІ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№23-159/VІ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Сельский бюджет Акбулакского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605"/>
        <w:gridCol w:w="631"/>
        <w:gridCol w:w="26"/>
        <w:gridCol w:w="1654"/>
        <w:gridCol w:w="1681"/>
        <w:gridCol w:w="3679"/>
        <w:gridCol w:w="278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Подкласc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оснавного капитала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Затраты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29-190/VІ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23-159/VІ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Сельский бюджет Жибек Жолинского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47"/>
        <w:gridCol w:w="33"/>
        <w:gridCol w:w="3679"/>
        <w:gridCol w:w="27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Подклаcс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оснавного капитала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Затраты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29-190/VІ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23-159/VІ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Сельский бюджет Кайнарбулакского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679"/>
        <w:gridCol w:w="27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оснавного капитала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Затраты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уровне";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29-190/VІ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23-159/VІ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Сельский бюджет Карабулакского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926"/>
        <w:gridCol w:w="1257"/>
        <w:gridCol w:w="1257"/>
        <w:gridCol w:w="5517"/>
        <w:gridCol w:w="24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205 369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85 759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49 743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за исключением поступлений от организаций нефтяного сектора 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119379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119379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Затраты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205369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113 830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113 830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113830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78935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29-190/VІ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23-159/VІ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Сельский бюджет Карасуского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978"/>
        <w:gridCol w:w="1300"/>
        <w:gridCol w:w="28"/>
        <w:gridCol w:w="1329"/>
        <w:gridCol w:w="5131"/>
        <w:gridCol w:w="25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125 724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97 481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61 313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Банка Республики Казахстан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Затраты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125 724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29-190/VІ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23-159/VІ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Сельский бюджет Колкентского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615"/>
        <w:gridCol w:w="29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Затраты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уровне";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29-190/VІ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23-159/VІ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Сельский бюджет Манкентского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551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69 048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26 614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41 986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41 986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41 986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41 986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