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fef5" w14:textId="693f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26 декабря 2017 года № 18-201-VI "О бюджете города, поселка, села и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25 сентября 2018 года № 28-281-VI. Зарегистрировано Департаментом юстиции Туркестанской области 28 сентября 2018 года № 4752.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6 сентября 2018 года № 27-279-VI "О внесении изменений в решение Сарыагашского районного маслихата от 14 декабря 2017 года № 17-176-VI "О районном бюджете на 2018-2020 годы", зарегистрированного в Реестре государственной регистрации нормативных правовых актов за № 4721,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26 декабря 2017 года № 18-201-VI "О бюджетах города, поселка, села и сельских округов на 2018-2020 годы" (зарегистрировано в Реестре государственной регистрации нормативных правовых актов за № 4379, опубликовано 19 января 2018 года в газете "Сарыагаш" и 29 января 2018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Сарыагаш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1 800 212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–242 870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–1 556 925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1 800 212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поселка Коктерек на 2018-2020 годы согласно приложениям 4, 5 и 6 соответственно, в том числе на 2018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136 151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–13 284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–120 289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136 151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села Абай на 2018-2020 годы согласно приложениям 7, 8 и 9 соответственно, в том числе на 2018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393 760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–35 628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–357 802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393 760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Жемисти на 2018-2020 годы согласно приложениям 10, 11 и 12 соответственно, в том числе на 2018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130 586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–7 313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–123 273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Дарбаза на 2018-2020 годы согласно приложениям 16, 17 и 18 соответственно, в том числе на 2018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100 402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–12 961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–80 762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100 402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Дербисек на 2018-2020 годы согласно приложениям 25, 26 и 27 соответственно, в том числе на 2018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434 604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–29 598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–405 006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434 604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Акжар на 2018-2020 годы согласно приложениям 28, 29 и 30 соответственно, в том числе на 2018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172 286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–17 557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–153 563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172 286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Кабланбек на 2018-2020 годы согласно приложениям 31, 32 и 33 соответственно, в том числе на 2018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526 712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–33 177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–493 283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526 712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Бирлесу на 2018-2020 годы согласно приложениям 43, 44 и 45 соответственно, в том числе на 2018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44 440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–1 964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–42 476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Ушкын на 2018-2020 годы согласно приложениям 46, 47 и 48 соответственно, в том числе на 2018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87 867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–83 846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87 867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Жамбыл на 2018-2020 годы согласно приложениям 49, 50 и 51 соответственно, в том числе на 2018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41 106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–2 347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–38 759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сельского округа Бозай на 2018-2020 годы согласно приложениям 52, 53 и 54 соответственно, в том числе на 2018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37 864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–36 150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Бирлик на 2018-2020 годы согласно приложениям 55, 56 и 57 соответственно, в том числе на 2018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81 026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–3 194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–76 879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сельского округа Актобе на 2018-2020 годы согласно приложениям 58, 59 и 60 соответственно, в том числе на 2018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198 200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–15 152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–180 686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198 200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Ошакты на 2018-2020 годы согласно приложениям 61, 62 и 63 соответственно, в том числе на 2018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240 536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–7 936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–231 798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240 536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бюджет сельского округа Кошкарата на 2018-2020 годы согласно приложениям 64, 65 и 66 соответственно, в том числе на 2018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210 376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–10 730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1 993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–197 653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210 376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сельского округа Алпамыс батыр на 2018-2020 годы согласно приложениям 67, 68 и 69 соответственно, в том числе на 2018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96 185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–3 383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–91 650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Утвердить бюджет сельского округа Биртилек на 2018-2020 годы согласно приложениям 70, 71 и 72 соответственно, в том числе на 2018 год в следующих объемах: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213 634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–14 279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–198 869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213 634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сельского округа Жузимдик на 2018-2020 годы согласно приложениям 73, 74 и 75 соответственно, в том числе на 2018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128 625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–2 082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–126 543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убрать.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Сарыагашского районного маслихата" в установленном законодательством Республики Казахстан порядке обеспечить: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Сарыагашского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Жарылкасымов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Умирзаков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28-281-VI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Сарыагаш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153"/>
        <w:gridCol w:w="3"/>
        <w:gridCol w:w="1567"/>
        <w:gridCol w:w="768"/>
        <w:gridCol w:w="799"/>
        <w:gridCol w:w="12"/>
        <w:gridCol w:w="3212"/>
        <w:gridCol w:w="363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1 800 212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242 870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129 672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115 936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1 556 925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1 556 925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1 800 212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1 600 598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1 585 831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1 585 831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1 585 831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28-281-VI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Коктерек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809"/>
        <w:gridCol w:w="841"/>
        <w:gridCol w:w="526"/>
        <w:gridCol w:w="562"/>
        <w:gridCol w:w="562"/>
        <w:gridCol w:w="13"/>
        <w:gridCol w:w="3384"/>
        <w:gridCol w:w="317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28-281-VI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28-281-VI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Жемисти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28-281-VI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Дарбаза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28-281-VI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Дербисек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28-281-VI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28-281-VI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Кабланбек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28-281-VI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Бирлесу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28-281-VI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Ушкын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28-281-VI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28-281-VI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28-281-VI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28-281-VI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28-281-VI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Ошакты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28-281-VI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Кошкарата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28-281-VI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Алпамыс батыр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28-281-VI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Биртилек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28-281-VI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Жузимдик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