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f96d" w14:textId="c04f9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21 декабря 2018 года № 32-308-VI. Зарегистрировано Департаментом юстиции Туркестанской области 26 декабря 2018 года № 4852.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12 декабря 2018 года № 33/347-VI "Об областном бюджете на 2019-2021 годы", зарегистрированного в Реестре государственной регистрации нормативных правовых актов за № 4843,Сарыагашский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Сарыагашского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58 488 807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2 950 047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55 456 009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58 707 761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26.12.2019 </w:t>
      </w:r>
      <w:r>
        <w:rPr>
          <w:rFonts w:ascii="Times New Roman"/>
          <w:b w:val="false"/>
          <w:i w:val="false"/>
          <w:color w:val="000000"/>
          <w:sz w:val="28"/>
        </w:rPr>
        <w:t>№ 47-431-VI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2019 год норматив распределения общей суммы поступлений индивидуального подоходного налога с доходов, облагаемых у источника выплаты 55 процентов, индивидуального подоходного налога с доходов иностранных граждан, не облагаемых у источника выплаты 50 процентов и социального налога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2019 год в сумме 31 507 073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размеры субвенций передаваемых из районного бюджета в бюджеты городов районного значения, села, поселка, сельских округов на 2019 год в общей сумме 5 172 915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3"/>
        <w:gridCol w:w="10467"/>
      </w:tblGrid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Жемисти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117 055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Кызылжар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251 751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Дарбаза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75 022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Жибекжолы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346 052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Куркелес 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842 000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Дербисек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405 020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Акжар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153 983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Капланбек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486 132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Тегисшил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186 932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Жилга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164 649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посҰлок Коктерек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120 319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Жартытобе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389 928 тысяч тенге;</w:t>
            </w:r>
          </w:p>
        </w:tc>
      </w:tr>
      <w:tr>
        <w:trPr>
          <w:trHeight w:val="30" w:hRule="atLeast"/>
        </w:trPr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10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1 634 072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2019 год в сумме 56 000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развития, направленных в 2019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4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местных бюджетов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5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города районного значения, поселка и сельского округа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6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Установить на 2019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47-431-VI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58 488 807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1 529 526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17 783 617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13 990 244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13 871 144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7 745 562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533 152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20 997 144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13 087 310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11 313 739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1 373 766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2 930 247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1 575 248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1 554 273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20 274 343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20 274 343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23 309 456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264 420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13 152 699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11 839 128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11 379 128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11 283 444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919 267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848 504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174 417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781 982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2019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6"/>
        <w:gridCol w:w="1176"/>
        <w:gridCol w:w="2480"/>
        <w:gridCol w:w="2481"/>
        <w:gridCol w:w="43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местных бюджетных программ, не подлежащих секвестру в процессе исполнения местных бюджетов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города районного значения, села, поселка и сельского округа на 2019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Сарыагашского районного маслихата Туркестанской области от 27.11.2019 </w:t>
      </w:r>
      <w:r>
        <w:rPr>
          <w:rFonts w:ascii="Times New Roman"/>
          <w:b w:val="false"/>
          <w:i w:val="false"/>
          <w:color w:val="ff0000"/>
          <w:sz w:val="28"/>
        </w:rPr>
        <w:t>№ 44-410-VI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Алимтауского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