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59c2" w14:textId="f6459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Созакского района Южно-Казахстанской области от 13 июня 2018 года № 209. Зарегистрировано Департаментом юстиции Южно-Казахстанской области 29 июня 2018 года № 4655. Утратило силу постановлением акимата Созакского района Туркестанской области от 29 апреля 2021 года № 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Созакского района Туркестанской области от 29.04.2021 № 141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дорогах", акимат Созакского района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наименований и индексы автомобильных дорог общего пользования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Созакского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Созакского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Созакского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Б.Алмаганбет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 пассажирского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____________________Н.М.Байгут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июня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Созакского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"13"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1"/>
        <w:gridCol w:w="2448"/>
        <w:gridCol w:w="3913"/>
        <w:gridCol w:w="2941"/>
        <w:gridCol w:w="1817"/>
      </w:tblGrid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 автомобильных дорог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автомобильных дорог, километр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КХ-56-"Байкадам-Шолаккорган"-Кызылкол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КХ-56-"Байкадам-Шолаккорган"-Кумкент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Шолаккорган-Балдысу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0-14,0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Балдысу-Карабулак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0-5,0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КХ-2-"Созак-Шолаккорган"-Абай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0-10,0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КХ-2-"Созак-Шолаккорган"-Сызган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КХ-2-"Созак-Шолаккорган"-Басбулак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КХ-2-"Созак-Шолаккорган"-Созак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КХ-57-"Созак-Каракур"-Шага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КХSZ-10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КХ-57-"Созак-Бакырлы"-Раната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КХSZ-11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КХ-57-"Созак-Бакырлы"- Саржаз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0-1,5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КХSZ-12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КХ-57-"Созак-Бакырлы"-Аксумбе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КХSZ-13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Бакырлы-Тайконыр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КХSZ-14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КХ-2-"Шолаккорган-Шаян"-Акколтык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0-3,0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КХSZ-15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КХ-57-"Созак-Каракур" -Коктобе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КХSZ-16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КХ-2-"Созак-Тасты" -Кылти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0-0,8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КХSZ-17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КХ-2-"Шымкент-Туркестан" объездной дороги в селе Шолаккорган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0-4,386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КХSZ-18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КХ-2-"Туркестан-Cозақ" объездной дороги в селе Шолаккорган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0-7,1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КХSZ-19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Подъездной дороги к населенному пункту Жуантөбе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0-2,1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КХSZ-20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Подъездной дороги к населенному пункту Тасты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0-3,7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КХSZ-21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Подъездной дороги к населенному пункту Шу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0-1,4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дорогам районного значения Созакского района: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