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640d" w14:textId="9cc64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Созакского районного маслихата от 26 декабря 2017 года № 140 "О бюджете сельских округов и поселков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Туркестанской области от 11 сентября 2018 года № 182. Зарегистрировано Департаментом юстиции Туркестанской области 18 сентября 2018 года № 4727.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23 августа 2018 года за № 179 "О внесении изменений в решение Созакского районного маслихата от 22 декабря 2017 года № 131 "О районном бюджете на 2018-2020 годы" зарегистрированного в Реестре государственной регистрации нормативных правовых актов за № 4715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Созакского районного маслихата от 26 декабря 2017 года № 140 "О бюджете сельских округов и поселков на 2018-2020 годы" (зарегистрировано в Реестре государственной регистрации нормативных правовых актов за № 4370, опубликовано 20 января 2018 года в газете "Созақ үні" и в эталонном контрольном банке нормативных правовых актов Республики Казахстан в электронном виде 22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Шолаккорган на 2018-2020 годы согласно приложению 1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380 136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–63 414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5 261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311461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380 136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сельского округа Жартытобе на 2018-2020 годы согласно приложению 2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102 522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1 793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97461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102 522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сельского округа Кумкент на 2018-2020 годы согласно приложению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97 326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–3 442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92 994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97326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сельского округа Созак на 2018-2020 годы согласно приложению 4 соответственно, в том числе на 2018 годв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141 374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19 343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6 228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115 803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141 374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сельского округа Каратау на 2018-2020 годы согласно приложению 5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64 221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–10 996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52 965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64 221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сельского округа Каракур на 2018-2020 годы согласно приложению 6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86 981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4 591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10 731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71 659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сельского округа Сызган на 2018-2020 годы согласно приложению 7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53 993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3 381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505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53 993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сельского округа Жуантобе на 2018-2020 годы согласно приложению 8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60 893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–3 231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57529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60 893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поселка Таукент на 2018-2020 годы согласно приложению 9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280 339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38 616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2 286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239 437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280 339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поселка Кыземшек на 2018-2020 годы согласно приложению 10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194 128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–32 618тысяч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4 399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157 111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194 128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Созакского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Созакского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Созакского районного маслихата после его официального опубликования.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Г.Жусип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Шолаккорган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2254"/>
        <w:gridCol w:w="4645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380136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51409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49726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2254"/>
        <w:gridCol w:w="4645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Кумкент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Созак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2074"/>
        <w:gridCol w:w="4825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Каратау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Каракур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"/>
        <w:gridCol w:w="9"/>
        <w:gridCol w:w="9"/>
        <w:gridCol w:w="860"/>
        <w:gridCol w:w="449"/>
        <w:gridCol w:w="585"/>
        <w:gridCol w:w="609"/>
        <w:gridCol w:w="585"/>
        <w:gridCol w:w="1288"/>
        <w:gridCol w:w="5212"/>
        <w:gridCol w:w="182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Сызган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Жуантобе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Таукент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2254"/>
        <w:gridCol w:w="4645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280339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140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Кыземшек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2074"/>
        <w:gridCol w:w="4825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расхода государственного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 Наименование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