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d1d2" w14:textId="498d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22 декабря 2017 года № 131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19 сентября 2018 года № 187. Зарегистрировано Департаментом юстиции Туркестанской области 26 сентября 2018 года № 4744.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28 августа 2018 года № 29/314-VI "О внесении изменений и дополнения в решение Южно-Казахстанского областного маслихата от 11 декабря 2017 года № 18/209-VI "Об областном бюджете на 2018-2020 годы", зарегистрировано в Реестре государственной регистрации нормативных правовых актов за № 4717,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декабря 2017 года № 131 "О районном бюджете на 2018-2020 годы" (зарегистрировано в Реестре государственной регистрации нормативных правовых актов за № 4353, опубликовано 13 января 2018 года в газете "Созақ үні"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2018-2020 годы согласно приложению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13 311 845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6 815 333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6 476 925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13 627 299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-357 028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357 028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314 207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нормативы распределения общей суммы поступления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57,7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Г.Жусип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13 311 845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6 815 333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1 885 614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1 885 614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1 396 712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3 465 395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3 462 588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2"/>
        <w:gridCol w:w="1164"/>
        <w:gridCol w:w="1164"/>
        <w:gridCol w:w="5561"/>
        <w:gridCol w:w="3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13 627 299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7 829 910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7 027 719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6 604 840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6 496 986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422 879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334 562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769 393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1 014 986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развития обустройство и (или) приобретение инженерно-коммуникационный инфраструктуры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23 680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пормышленности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1 586 911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1 586 911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1 586 911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416"/>
        <w:gridCol w:w="1417"/>
        <w:gridCol w:w="4410"/>
        <w:gridCol w:w="2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-357 028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