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d2db" w14:textId="75cd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22 декабря 2017 года № 131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23 ноября 2018 года № 198. Зарегистрировано Департаментом юстиции Туркестанской области 6 декабря 2018 года № 4823.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ноября 2018 года № 31/336-VІ "О внесении изменений в решение Южно-Казахстанского областного маслихата от 11 декабря 2017 года № 18/209-VI "Об областном бюджете на 2018-2020 годы", зарегистрировано в Реестре государственной регистрации нормативных правовых актов за № 4780,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22 декабря 2017 года № 131 "О районном бюджете на 2018-2020 годы" (зарегистрировано в Реестре государственной регистрации нормативных правовых актов за № 4353, опубликовано 13 января 2018 года в газете "Созақ үні" и в эталонном контрольном банке нормативных правовых актов Республики Казахстан в электронном виде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2018-2020 годы согласно приложению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13 208 481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6 752 090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6 438 701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13 523 935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41 574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357 028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314 207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Установить на 2018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62,9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74"/>
        <w:gridCol w:w="391"/>
        <w:gridCol w:w="1039"/>
        <w:gridCol w:w="1040"/>
        <w:gridCol w:w="1040"/>
        <w:gridCol w:w="4968"/>
        <w:gridCol w:w="26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13 208 481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6 752 090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2 057 884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2 057 884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1 396 712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3 243 488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3 212 579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13 523 935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252 335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178 442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7 924 839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532 290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65 044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467 246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7 049 091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6 656 079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6 547 937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108 142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77 641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798 451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616 736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96 164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904 625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274 088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247 586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247 586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257 394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660 584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82 269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1 586 911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1 586 911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1 586 911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выщестоящего бюджета в связи с изменением законодательства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373 449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1 116 060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Финансирование дефицита (использование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кредитов бюджетных кредитов, выданных из местного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