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a31b4" w14:textId="5ca31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25 декабря 2017 года № 21/109-VI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Туркестанской области от 27 ноября 2018 года № 32/182-VI. Зарегистрировано Департаментом юстиции Туркестанской области 14 декабря 2018 года № 4837.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9 ноября 2018 года № 31/336-VI "О внесении изменений в решение Южно-Казахстанского областного маслихата от 11 декабря 2017 года № 18/209-VI "Об областном бюджете на 2018-2020 годы", зарегистрированного в Реестре государственной регистрации нормативных правовых актов № 4780 Толебийский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25 декабря 2017 года № 21/109-VI "О районном бюджете на 2018-2020 годы" (зарегистрировано в Реестре государственной регистрации нормативных правовых актов за № 4352, опубликовано 12 января 2018 года в газете "Толеби туы" и 15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Толебийского района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16 396 790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1 084 857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15 663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28 333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15 267 937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16 534 478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- 137 688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137 688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3 039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140 727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2018 год норматив распределения общей суммы поступления индивидуального подоходного налога с доходов, облагаемых у источника выплаты 42,7 процентов и соцального налога в размере 50 процентов в областной бюджет.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Государственнному учреждению "Аппарат Толебийского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Толебийского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решения на интернет-ресурсе Толебийского районного маслихата после его официального опубликования.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К.Кансейтов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32/182-VI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21/109-VI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814"/>
        <w:gridCol w:w="814"/>
        <w:gridCol w:w="1106"/>
        <w:gridCol w:w="1106"/>
        <w:gridCol w:w="5087"/>
        <w:gridCol w:w="1278"/>
        <w:gridCol w:w="128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16396790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1084857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349589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349589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345373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345373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338448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334559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37447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23165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15663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28333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28333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28333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15267937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78841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городов районного значения, сел, поселков, сельских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78841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15189096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15189096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16534478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обьектов начального, основного среднего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сироту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 приобретение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государстенно-частного партнерства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государстенно-частного партнерства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трасферты из нежестоящего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Дефицит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Финансирование дефицита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32/182-VI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21/109-VI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2018 год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"/>
        <w:gridCol w:w="195"/>
        <w:gridCol w:w="1869"/>
        <w:gridCol w:w="1869"/>
        <w:gridCol w:w="4336"/>
        <w:gridCol w:w="38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3556817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1902304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обьектов начального, основного среднего и общего среднего образования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1601692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240332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 приобретение инженерно-коммуникационной инфраструктуры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53552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704540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44003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654425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949973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