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05b2" w14:textId="03d0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апреля 2018 года № 89. Зарегистрировано Департаментом юстиции Восточно-Казахстанской области 19 апреля 2018 года № 5618. Утратило силу - постановлением Восточно-Казахстанского областного акимата от 28 ноября 2019 года № 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28.11.2019 № 403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12 декабря 2017 года № 859 "Об утверждении стандарта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(зарегистрированным в Реестре государственной регистрации нормативных правовых актов за номером 16265),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строительства, архитектуры и градостроительства области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строительства, энергетики и жилищно-коммунального хозяйства.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                          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89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(далее – государственная услуга) оказывается местными исполнительными органами области (Региональный координатор в лице управления строительства, архитектуры и градостроительства Восточно-Казахстанской области), районов и городов областного значения (Местный координатор в лице городских/районных отделов строительства) (далее – услугодатель).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заявления-анкеты и выдача результата оказания государственной услуги осуществляются через канцелярию услугодателя.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выписка из протокола заседания Регионального координационного совета (далее – РКС), либо письменный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строительства", утвержденного приказом Министра по инвестициям и развитию Республики Казахстан  от 12 декабря 2017 года № 859 (зарегистрированным в Реестре государственной регистрации нормативных правовых актов за номером 16265) (далее - Стандарт).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пакета документов согласно перечню, предусмотренному пунктом 9 Стандарта.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процедур (действий), входящих в состав процесса оказания государственной услуги, длительность выполнения: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заявления-анкеты и пакета документов услугополучателя (либо уполномоченного представителя по доверенности) сотрудником канцелярии местного координатора с выдачей услугополучателю копии заявления-анкеты с отметкой о регистрации с указанием даты и времени приема пакета документов, фамилии и инициалов лица, принявшего документы, передача руководителю услугодателя. Длительность выполнения – 20 (двадцать) минут;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услугополучателя руководителем местного координатора. Длительность выполнения – 4 (четыре) часа;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услугополучателя специалистом местного координатора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результата рассмотрения, направление его на подпись руководителю местного координатора. Длительность выполнения– 2 (два) рабочих дня;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результата рассмотрения руководителем местного координатора. Длительность выполнения – 3 (три) часа;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1 -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местный координатор возвращает заемщику предоставленные документы и письменный мотивированный ответ об отказе в оказании государственной услуги согласно пункту 10 Стандарта. Длительность выполнения – 1 (один) рабочий день;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5 - направление пакета документов региональному координатору. Длительность выполнения – 2 (два) рабочих дня с момента получения полного пакета документов;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– прием документов ответственным специалистом регионального координатора. Длительность выполнения – 20 (двадцать) минут;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7 – проверка региональным координатором проекта заемщика на предмет соответствия Программе и требованиям, предусмотренным главой 2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января 2017 года № 35 (зарегистрированным в Реестре государственной регистрации нормативных правовых актов за номером 14765) (далее - Правила), подготовка результата рассмотрения и передача на подпись руководителю регионального координатора. Длительность выполнения – 2 (два) рабочих дня;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8 - подписание результата рассмотрения руководителем регионального координатора. Длительность выполнения – 3 (три) часа;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при наличии замечаний к представленному пакету документов региональный координатор возвращает документы для доработки местному координатору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 конкретных недостатков. Длительность выполнения – 3 (три) рабочих дня;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9 – региональным координатором вырабатывается рекомендации по проекту для РКС. Длительность выполнения – 1 (один) рабочий день;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10 – региональным координатором вносится на рассмотрение РКС список проектов заҰмщиков по форме согласно приложению 2 Правил, направляются необходимые материалы на рассмотрение всем членам РКС. Длительность выполнения – 4 (четыре) часа;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11 – региональный координатор формирует вопрос повестки дня, определяет дату, время и место проведение заседания РКС и уведомляет всех членов совета. Длительность выполнения – 1 (один) рабочий день;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12 – проведение заседания РКС. Длительность выполнения – 1 (один) рабочий день;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13 - принятие решения по результатам обсуждения РКС о возможности (невозможности) субсидирования по кредиту заемщика и формирование протокола, при этом в случае принятия решения о невозможности субсидирования кредита в протоколе обязательно указывается причина отклонения. Допускается предоставление выписки из протокола РКС за подписью секретаря и председателя РКС до момента подписания протокола всеми членами РКС. Длительность выполнения – 3 (три) рабочих дня с даты проведения заседания РКС;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14 - региональный координатор после подписания протокола членами РКС (выписки из протокола), направляет копию протокола (выписки из протокола) заемщику, местному координатору, в банк второго уровня  (далее – БВУ) и финансовому агенту. Длительность выполнения – 1 (один) рабочий день;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15 – возврат местному координатору при наличии замечаний к представленному пакету документов или направление протокола РКС. Длительность выполнения – 1 (один) рабочий день.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услугодателю – 16 (шестнадцать) рабочих дней;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копии заявления-анкеты с отметкой о регистрации с указанием даты и времени приема пакета документов, фамилии и инициалов лица, принявшего документы, передача руководителю услугодателя, которая служит основанием для начала выполнения действия 2, указанного в пункте 5 настоящего Регламента.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2, указанного в пункте 5 настоящего Регламента, является рассмотрение документов руководителем местного координатора и передача документов с резолюцией специалисту местного координатора, которые служат основанием для начала выполнения действия 3, указанного в пункте 5 настоящего Регламента.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3, указанного в пункте 5 настоящего Регламента является рассмотрение документов специалистом местного координатора на соответствие требованиям, предусмотренным пунктом 9 Стандарта и подготовка результата государственной услуги, передача на подписание руководителю местного координатора, которая служит основанием для выполнения действия 4, указанного в пункте 5 настоящего Регламента.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по действию 4, указанного в пункте 5 настоящего Регламента является подписание результата рассмотрения руководителем местного координатора, которое является основанием для выполнения действия 5, указанного в пункте 5 настоящего Регламента.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5, указанного в пункте 5 настоящего Регламента является направление пакета документов региональному координатору, либо мотивированный отказ заемщику в рассмотрении, которые служат основанием для начала выполнения действия 6, указанного в пункте 5 настоящего Регламента.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6, указанного в пункте 5 настоящего Регламента является регистрация документов услугополучателя ответственным специалистом регионального координатора, которая является основанием для выполнения действия 7, указанного в пункте 5 настоящего Регламента.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7, указанного в пункте 5 настоящего Регламента является проверенный проект заемщика на предмет соответствия Программе и Правилам, подготовка результата рассмотрения, направление на подписание руководителю, который служит основанием для начала выполнения действия 8, указанного в пункте 5 настоящего Регламента.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по действию 8, указанного в пункте 5 настоящего Регламента является подписание результата рассмотрения руководителем регионального координатора, которое служит основанием для начала выполнения действия 9, указанного в пункте 5 настоящего Регламента.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9, указанного в пункте 5 настоящего Регламента являются рекомендации по проекту для РКС, которые служат основанием для начала выполнения действия 10, указанного в пункте 5 настоящего Регламента.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10, указанного в пункте 5 настоящего Регламента является внесение на рассмотрение РКС списка проектов заемщика, который служит основанием для начала выполнения действия 11, указанного в пункте 5 настоящего Регламента.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11, указанного в пункте 5 настоящего Регламента является организация заседания РКС, которая служит основанием для начала выполнения действия 12, указанного в пункте 5 настоящего Регламента.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по действию 12, указанного в пункте 5 настоящего Регламента является заседание РКС, которое служит основанием для начала выполнения действия 13, указанного в пункте 5 настоящего Регламента.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13, указанного в пункте 5 настоящего Регламента является подписанный членами РКС протокол (выписка из протокола), который служит основанием для начала выполнения действия 14, указанного в пункте 5 настоящего Регламента.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по действию 14, указанного в пункте 5 настоящего Регламента является направление копии подписанного протокола (выписки из протокола) заседания РКС заемщику, местному координатору, БВУ и финансовому агенту, который служит основанием для начала выполнения действия 15, указанного в пункте 5 настоящего Регламента.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15,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возврат местному координатору при наличии замечаний регионального координатора или направление протокола РКС (выписки из протокола).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координатора;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местного координатора;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местного координатора;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регионального координатора;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регионального координатора;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РКС.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процедур (действий), необходимых для оказания государственной услуги: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заявления-анкеты и пакета документов услугополучателя (либо уполномоченного представителя по доверенности) сотрудником канцелярии местного координатора с выдачей услугополучателю копии заявления с отметкой о регистрации с указанием даты и времени приема пакета документов, фамилии и инициалов лица, принявшего документы, передача руководителю услугодателя. Длительность выполнения – 20 (двадцать) минут;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местного координатора. Длительность выполнения – 4 (четыре) часа;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специалистом местного координатора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результата рассмотрения, направление его на подпись руководителю местного координатора. Длительность выполнения – 2 (два) рабочих дня;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рассмотрения руководителем местного координатора. Длительность выполнения – 3 (три) часа;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в случае предоставления услугополучателем неполного пакета документов согласно перечню, предусмотренному пунктом 9 Стандарта, и (или) документов с истекшим сроком действия местный координатор возвращает заемщику предоставленные документы и письменный мотивированный ответ об отказе в оказании государственной услуги согласно пункту 10 Стандарта. Длительность выполнения – 1 (один) рабочий день;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пакета документов региональному координатору. Длительность выполнения – 2 (два) рабочих дня с момента получения полного пакета документов;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прием документов ответственным специалистом регионального координатора. Длительность выполнения – 20 (двадцать) минут;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региональным координатором проекта заемщика на предмет соответствия Программы и требованиям, предусмотренным главой 2 Правил, подготовка результата рассмотрения и передача на подпись руководителю регионального координатора. Длительность выполнения – 2 (два) рабочих дня;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результата рассмотрения руководителем регионального координатора. Длительность выполнения – 3 (три) часа;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при наличии замечаний к представленному пакету документов региональный координатор возвращает документы для доработки местному координатору с указанием конкретных недостатков. Длительность выполнения – 3 (три) рабочих дня;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региональным координатором вырабатывается рекомендации по проекту для РКС. Длительность выполнения – 1 (один) рабочий день;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региональным координатором вносится на рассмотрение РКС список проектов заҰмщиков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направляются необходимые материалы на рассмотрение всем членам РКС. Длительность выполнения – 4 (четыре) часа;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региональный координатор формирует вопрос повестки дня, определяет дату, время и место проведение заседания РКС и уведомляет всех членов совета. Длительность выполнения – 1 (один) рабочий день;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заседания РКС. Длительность выполнения – 1 (один) рабочий день;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принятие решения по результатам обсуждения РКС о возможности (невозможности) субсидирования по кредиту заемщика и формирование протокола, при этом в случае принятия решения о невозможности субсидирования кредита в протоколе обязательно указывается причина отклонения. Допускается предоставление выписки из протокола РКС за подписью секретаря и председателя РКС до момента подписания протокола всеми членами РКС. Длительность выполнения – 3 (три) рабочих дня с даты проведения заседания РКС;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региональный координатор после подписания протокола членами РКС (выписки из протокола), направляет копию протокола (выписки из протокола) заемщику, местному координатору, в БВУ и финансовому агенту. Длительность выполнения – 1 (один) рабочий день;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возврат местному координатору при наличии замечаний регионального координатора или направление протокола РКС – 1 (один) рабочий день.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выдаваемым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кредитам банками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субъектам 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 для целей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строительства"</w:t>
            </w:r>
          </w:p>
        </w:tc>
      </w:tr>
    </w:tbl>
    <w:bookmarkStart w:name="z8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