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6845" w14:textId="a7c6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Иртыш на земельном участке с кадастровым номером 05-068-068-023 в 3-х км юго-восточнее села Прапорщиково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апреля 2018 года № 100. Зарегистрировано Департаментом юстиции Восточно-Казахстанской области 27 апреля 2018 года № 5628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водоохранных зон и полос реки Иртыш на земельном участке с кадастровым номером 05-068-068-023 в 3-х км юго-восточнее села Прапорщиково Глубоковского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водоохранную полосу реки Иртыш на земельном участке с кадастровым номером 05-068-068-023 в 3-х км юго-восточнее села Прапорщиково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специальный режим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Иртыш на земельном участке с кадастровым номером 05-068-068-023 в 3-х км юго-восточнее села Прапорщиково Глубоковского района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проект "Установление водоохранных зон и полос реки Иртыш на земельном участке с кадастровым номером 05-068-068-023 в 3-х км юго-восточнее села Прапорщиково Глубоковского района Восточно-Казахстанской области"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"9" апреля 2018 года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апреля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апреля 2018 года № 100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Иртыш на земельном участке с кадастровым номером 05-068-068-023 в 3-х км юго-восточнее села Прапорщиково Глубоковского района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145"/>
        <w:gridCol w:w="1839"/>
        <w:gridCol w:w="2590"/>
        <w:gridCol w:w="1145"/>
        <w:gridCol w:w="1839"/>
        <w:gridCol w:w="2246"/>
      </w:tblGrid>
      <w:tr>
        <w:trPr>
          <w:trHeight w:val="30" w:hRule="atLeast"/>
        </w:trPr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Иртыш в пределах рассматриваемого участка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500-570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35-142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утвержденного проекта "Установление водоохранных зон и полос реки Иртыш на земельном участке с кадастровым номером 05-068-068-023 в 3-х км юго-восточнее села Прапорщиково Глубоковского района Восточно-Казахстанской области".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