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534a1" w14:textId="62534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Восточно-Казахстанского областного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12 апреля 2018 года № 19/221-VI. Зарегистрировано Департаментом юстиции Восточно-Казахстанской области 2 мая 2018 года № 5629. Утратило силу решением Восточно-Казахстанского областного маслихата от 31 мая 2023 года № 3/20-VIII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Восточно-Казахстанского областного маслихата от 31.05.2023 </w:t>
      </w:r>
      <w:r>
        <w:rPr>
          <w:rFonts w:ascii="Times New Roman"/>
          <w:b w:val="false"/>
          <w:i w:val="false"/>
          <w:color w:val="ff0000"/>
          <w:sz w:val="28"/>
        </w:rPr>
        <w:t>№ 3/20-VIII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"О государственной службе Республики Казахстан", Типовой методикой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(зарегистрирован в Реестре государственной регистрации нормативных правовых актов за № 16299) Восточно-Казахстанский областной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Восточно-Казахстанского областного маслихата".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14 апреля 2017 года № 10/110-VI "Об утверждении методики оценки деятельности административных государственных служащих корпуса "Б" государственного учреждения "Аппарат Восточно-Казахстанского областного маслихата" (зарегистрировано в Реестре государственной регистрации нормативных правовых актов за № 5025, опубликовано в Эталонном контрольном банке нормативных правовых актов Республики Казахстан в электронном виде от 26 мая 2017 года, в газетах "Дидар" и "Рудный Алтай" от 3 июня 2017 года).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Восточно-Казахстанского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2018 года № 19/221-VI</w:t>
            </w:r>
          </w:p>
        </w:tc>
      </w:tr>
    </w:tbl>
    <w:bookmarkStart w:name="z1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Восточно-Казахстанского областного маслихата"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Восточно-Казахстанского областного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на основании Типовой методики оценки деятельности административных государственных служащих корпуса "Б",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(зарегистрирован в Реестре государственной регистрации нормативных правовых актов за № 16299), и определяет порядок оценки деятельности административных государственных служащих корпуса "Б" (далее – служащие корпуса "Б").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отдел организационной и кадровой работы (далее - отдел).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председателя Ревизионной комиссии по Восточно-Казахстанской области проводится Комиссией, создаваемой Восточно-Казахстанским областным маслихатом из числа депутатов.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проводится по двум отдельным направлениям: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Документы, связанные с оценкой, хранятся в службе управления персоналом в течение трех лет со дня завершения оценки.</w:t>
      </w:r>
    </w:p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КЦИ председателя ревизионной комиссии области, определяются секретарем Восточно-Казахстанского маслихата в индивидуальном плане работы служащего корпуса "Б,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если непосредственным руководителем служащего корпуса "Б" является первый руководитель государственного органа, индивидуальный план работы утверждается данным должностным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КЦИ являются: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Количество КЦИ составляет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Индивидуальный план хранится в службе управления персоналом.</w:t>
      </w:r>
    </w:p>
    <w:bookmarkStart w:name="z1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Достижение КЦИ предусматривает полное исполнение предусмотренных индивидуальным планом показателей.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После заполнения оценочного листа непосредственным руководителем, он вносится на рассмотрение вышестоящему руководителю.</w:t>
      </w:r>
    </w:p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 итогам рассмотрения оценочного листа служащего корпуса "Б" вышестоящим руководителем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Оценочный лист направляется на доработку в случае недостаточности либо недостоверности подтверждающих достижения КЦИ фактов.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Start w:name="z1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После подписания непосредственным руководителем оценочного листа служба управления персоналом не позднее 2 рабочих дней выносит его на рассмотрение Комиссии.</w:t>
      </w:r>
    </w:p>
    <w:bookmarkStart w:name="z1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Отдел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Заседание Комиссии считается правомочным, если на нем присутствовали не менее двух третей ее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Решение Комиссии принимается открытым голосованием.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Секретарем Комиссии является сотрудник отдела организационной и кадровой работы. Секретарь Комиссии не принимает участие в голосовании.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Отдел обеспечивает проведение заседания Комиссии в соответствии со сроками, согласованными с председателем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Отдел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38.Комиссия рассматривает результаты оценки и принимает одно из следующих решений: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Отдел ознакамливает служащего корпуса "Б" с результатами оценки в течение двух рабочих дней со дня ее завершения.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руководителем Отдела и двумя другими служащими государственного органа.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42 в редакции решения Восточно-Казахстанского областного маслихата от 05.05.2022 </w:t>
      </w:r>
      <w:r>
        <w:rPr>
          <w:rFonts w:ascii="Times New Roman"/>
          <w:b w:val="false"/>
          <w:i w:val="false"/>
          <w:color w:val="ff0000"/>
          <w:sz w:val="28"/>
        </w:rPr>
        <w:t>№ 15/139-VІІ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43. исключен решением Восточно-Казахстанского областного маслихата от 05.05.2022 </w:t>
      </w:r>
      <w:r>
        <w:rPr>
          <w:rFonts w:ascii="Times New Roman"/>
          <w:b w:val="false"/>
          <w:i w:val="false"/>
          <w:color w:val="ff0000"/>
          <w:sz w:val="28"/>
        </w:rPr>
        <w:t>№ 15/139-VІІ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 вправе обжаловать результаты оценки в судебном порядке.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(неудовлетворительно, удовлетворительно, эффективно, превосходно)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 маслихата"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 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Восточно-Казахстанского областного маслихата от 05.05.2022 </w:t>
      </w:r>
      <w:r>
        <w:rPr>
          <w:rFonts w:ascii="Times New Roman"/>
          <w:b w:val="false"/>
          <w:i w:val="false"/>
          <w:color w:val="ff0000"/>
          <w:sz w:val="28"/>
        </w:rPr>
        <w:t>№ 15/139-VІІ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Ставит конкретные задачи и дает поручения в соответствии со стратегическими целями;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Создает условия и ориентирует коллектив на качественное и своевременное выполнение подразделением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Эффективно организует работу подразделения, расставляя приоритеты.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способен сформулировать конкретные задачи и поручения, исходя из стратегических целей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создает необходимые условия и не ориентирует коллектив на качественное и своевременное выполнение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Неэффективно организует работу подразделения, не учитывает приоритеты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D-3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контролирует деятельность работников в выполнении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D-3.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Расставляет задания по приоритетности в порядке важности;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Выполняет задания бессистемно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Работает не оперативно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Ориентирует работников на выстраивание эффективного взаимодействия с государственными органами и организациями в пределах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Использует потенциал каждого работника для достижения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Совместно с другими подразделениями реализует планы и достигает общих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 пределах компетенции не ориентирует работников на выстраивание эффективного взаимодействия с госорганами и организациями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Использует потенциал отдельных работников для достижения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способен организовать совместно с другими подразделениями реализацию планов и достижение общих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D-3 (руководитель структурного подразделения).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Создает отношения взаимного недоверия среди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вносит предложения по организации эффективной работы подразделения и с обществом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передает опыт и знания коллегам для совместного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D-3.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Демонстрирует замкнутую позицию в работе, не обращаясь за помощью к более опытным коллегам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Умеет правильно распределять обязанности;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Информирует о возможных рисках при принятии решений; Предлагает альтернативные варианты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Принимает последовательные и эффективные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Принимает решения, основанные на собственном опыте, других сведениях, имеющих для этого значение.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способен четко распределить обязанности в подразделении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информирует о возможных рисках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При принятии решений не предлагает альтернативных вариантов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Принимает непоследовательные и неэффективные 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Полагается только на собственный опыт и мнение при принятии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D-3 (руководитель структурного подразделения).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Обсуждает с коллективом подходы при принятии решений; Анализирует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Принимает в пределах компетенции решения, с учетом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умеет распределять поручения при организации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Редко занимается поиском необходимой для принятия решений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Отказывается от обсуждения с коллективом подходов и не учитывает мнения других при принятии решений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Не анализирует и не прогнозирует возможные риски, или не учитывает данные из различных источников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D-3. *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Предлагает несколько вариантов решения задач, с учетом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Обоснованно выражает свое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умеет находить необходимую информацию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ОРИЕНТАЦИЯ НА ПОТРЕБИТЕЛЯ УСЛУГ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Ставит конкретные задачи, исходя из стратегических целей и приоритетов;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Знает эффективные инструменты оказания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Обеспечивает доступность оказываемых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Проводит мониторинг удовлетворенности потребителей и вырабатывает меры по совершенствованию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Ставит неясные задачи без учета стратегических целей и приоритетов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Имеет поверхностное представление об инструментах оказания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обеспечивает доступность оказываемых государственных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проводит мониторинг удовлетворенности потребителей и не вырабатывает меры по совершенствованию оказания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D-3 (руководитель структурного подразделения).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Организует работу по оказанию качественных услуг и решает, возникающие вопросы;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Создает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неспособность к организации работы по оказанию качественных услуг и решению возникающих вопросов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создает условия для определения уровня удовлетворенности с целью обеспечения обратной связи Допускает низкое качество оказания услуг; проявляет безразличие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D-3.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Оказывает услуги вежливо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Допускает грубое и пренебрежительное отношение к получателю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проявляет интереса к проблемам и вопросам потребителя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Проявляет отсутствие инициативы по улучшению качества оказания услуг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Постоянно разъясняет коллективу необходимость информирования потребителей об оказываемых услугах; Выстраивает эффективную систему информирования потребителей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разъясняет коллективу необходимость информирования потребителей об оказываемых услугах Выстраивает неэффективную систему информирования потребителей об оказываемых услугах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D-3 (руководитель структурного подразделения).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Ориентирует подчиненных доступно информировать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работает с подчиненными по информированию получателей услугах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доводит информацию до потребителя или делает это пренебрежительно и неприязненно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Игнорирует мнение потребителей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D-3.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Использует эффективные способы информирования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Применяет неэффективные способы информирования получателей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доводит информацию до потребителя, как в устной, так и в письменной форме, либо делает это неясно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умеет своевременно принимать и передавать информацию об оказываемых услугах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Своевременно доводит до коллектива новые приоритеты; Разрабатывает эффективные меры для своевременного реагирования на изменения;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Эффективно управляет подразделением и достигает результата при внутренних и внешних изменениях;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Анализирует и вносит руководству предложения по использованию новых подходов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доводит до коллектива новые приоритеты или доводит их несвоевременно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разрабатывает или разрабатывает неэффективные меры для своевременного реагирования на изменения Неэффективно управляет подразделением при внутренних и внешних изменениях и не достигает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анализирует и не вносит руководству предложения по использованию новых подходов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D-3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Рассматривает и вносит руководству предложения по использованию новых подходов в работе;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рассматривает и не вносит предложения по использованию новых подходов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анализирует происходящие изменения и не принимает меры по улучшению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D-3.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Изучает новые подходы и способы их внедрения;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Сохраняет самоконтроль в изменившихся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Быстро адаптируется в меняющихся условиях.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Придерживается существующих процедур и методов работы Не изучает новые подходы и способы их внедрения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Теряет самоконтроль в изменившихся условиях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Выявляет и вносит предложения по продвижению перспективных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Принимает системные меры по развитию работников; Делится накопленным опытом и знаниями с коллегами, а также определяет уровень их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Демонстрирует на личном примере стремление к саморазвитию.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выявляет перспективных работников и не инициирует их продвижение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принимает или принимает несистемные меры по развитию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передает коллегам накопленный опыт и знания, а также безразличен к уровню их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уделяет внимания саморазвитию и не показывает его важность на личном примере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D-3 (руководитель структурного подразделения).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Демонстрирует незаинтересованность в развитии подчиненных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D-3.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Применяет на практике новые навыки, позволяющие повысить его эффективность.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отсутствие интереса к новым знаниям и технологиям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Обеспечивает соблюдение работниками этических норм и стандартов;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Развивает в коллективе чувство приверженности к этическим нормам и стандартам государственной службы; Признает достижения других, воздерживается от обсуждения личных и профессиональных качеств коллег, порочащих их честь и достоинство;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Выявляет и реагирует на нарушения этических норм;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Интегрирует этические нормы и ценности в практику работы своего подразделения, нацеленные на прозрачность, объективность и справедливость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обеспечивает соблюдение этических норм и стандартов работниками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Считает приверженность ценностям госслужбы личным делом каждого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признает достижения других, допускает обсуждение личных и профессиональных качеств коллег, порочащих их честь и достоинство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принимает мер к нарушениям этических норм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Ведет себя неэтично, проявляя субъективизм, корысть, а также неуважение к чести и достоинству личности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внедряет этические нормы и ценности в практику работы своего подразделения, и не обеспечивает прозрачность, объективность и справедливость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D-3 (руководитель структурного подразделения).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Контролирует соблюдение принятых стандартов и норм, запретов и ограничений;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Формирует атмосферу доверия и уважения в коллективе; Обеспечивает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Допускает в коллективе не соблюдение принятых стандартов и норм, запретов и ограничений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Ставит личные интересы выше интересов коллектива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Проявляет непринципиальность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создает атмосферу доверия и уважения в коллективе Не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D-3.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Следует установленным этическим нормам и стандартам; Добросовестно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Демонстрирует поведение, противоречащее этическим нормам и стандартам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Проявляет халатность при выполнении своей работы Ведет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D-3 (руководитель структурного подразделения)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D-3.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D-3 (руководитель структурного подразделения)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D-3.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Рассматривает и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рассматривает и не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D-3 (руководитель структурного подразделения).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D-3.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Секретарь Комиссии: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инициалы, подпись)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Дата: ______________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Комиссии: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инициалы, подпись)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Дата: ______________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Комиссии: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инициалы, подпись)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Дата: 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