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d052" w14:textId="4d7d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мая 2018 года № 131. Зарегистрировано Департаментом юстиции Восточно-Казахстанской области 1 июня 2018 года № 5639.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 в Реестре государственной регистрации нормативных правовых актов за номером 3392, опубликованное в информационно-правовой системе "Әділет" 15 июля 2014 года, в газетах "Дидар" от 22 июля 2014 года, "Рудный Алтай" от 21 июля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по делам религий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2018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2014 года № 147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"VITA"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Ауезова, дом № 35/1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"VITA"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Потанина, дом №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"Бестселлер"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дом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Орджоникидзе, дом № 34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"МиКен - Luxury"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дом № 14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"Вокруг света"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Орджоникидзе, дом № 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"ЦУМ"  (Индивидуальный предприниматель "Бежелева Анжела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Горького, дом № 71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 (Индивидуальный предприниматель  "Мырзабиева Нурбикеш Кудимановна")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(Индивидуальный предприниматель "Широких Марина Васильевна")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"Мырзабиева Нурбикеш Кудимановна")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"Техмаркет"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91/1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"Агентство по распространению печати "Регион"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27 а - 103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"Иванов Евгений Михайлович")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"Алтай" (Индивидуальный предприниматель "Рыбина Мария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"Ивушка" (Индивидуальный предприниматель "Шантур Надежда Ильинична")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Виноградова, дом № 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(Индивидуальный предприниматель "Шантур Лариса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Кирова, дом № 52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"Адем"  (Товарищество с ограниченной ответственностью "Книга-Сервис 2000")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"Адем"  (Индивидуальный предприниматель "Ларионов Евгений Николаевич")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дом № 86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"Ларионов Евгений Николаевич"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Добролюбова, дом № 34/2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"Книга-Сервис 2000"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Добролюбова, дом № 34/2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"Книжный мир"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"Чайка"  (Индивидуальный предприниматель 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имени Славского, дом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"Элегант" 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дом № 66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 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"Осокина Светлана Анатольевна")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"Родионова Вера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  (Индивидуальный предприниматель  "Шик Александр Робертович")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"Березка"  (Индивидуальный предприниматель "Шутько Ирина Леонидовна")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"Дос-Нар"  (Индивидуальный предприниматель "Кешубаева Бакыт Омирхановна")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Виноградова, дом № 17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"Шарм"  (Индивидуальный предприниматель "Садовникова Галина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Кирова, дом № 56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"Лиза"  (Индивидуальный предприниматель "Екимов Иван Сергеевич")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Космическая, дом № 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"Мерей"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"Ануара"  (Индивидуальный предприниматель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"Индивидуальный предприниматель "Даутбекова Салтанат Кенесбаевна" (Индивидуальный предприниматель "Абдыкаримова Алия Каблановна")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 дом № 38, квартиры  № 62, № 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"Талғау"  (Индивидуальный предприниматель "Сабитов Асет Бектемирович")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Аймауытова,  дом № 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"Талғау" (Индивидуальный предприниматель  "Сарсембаева Айман Нурахметовна")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Аймауытова,  дом № 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"Книгиня"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Уранхаева,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"Арғымақ"  (Индивидуальный предприниматель "Солтанбекова Жамила Каировна")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"Южный"  (Индивидуальный предприниматель "Лапина Алевтина Федоровна")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дом №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"АоБанг" (Индивидуальный предприниматель "Березуцкая Надежда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Мухамедканова, дом №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"Ларкина Тамара Алексеевна")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Засядко, дом № 65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"Исаева Динара Азаматовна")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Засядко, дом № 65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"Голованева Светлана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"Толеубаева Айгуль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"Долгополова Алина Витальевна")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"Нефедова Любовь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"Русакова Анна Анатольевна")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"Билялова Гульнар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"Нефедова Галина Петровна")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"Пупкова Людмила Петровна")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"Нигматуллина Наталья Рашидовна")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"Шарапиева Алима Кажумкановна")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"Сазанбаева Жамал Слямжановна")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"Жунусова Айткуль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"Середина Татьяна Николаевна")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"Чыныбаева Зухра Берыкболовна")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"Ефименко Марина Витальевна")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"Услистый Юрий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"Байтемирова Лайля Закиуллаевна")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"Арбат" (Индивидуальный предприниматель "Терехова Аля Гавриловна")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 дом № 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"Астана" (Индивидуальный предприниматель "Тарасова Надежда Федотовна")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микрорайон, дом № 7/1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"Элита" (Индивидуальный предприниматель "Олейникова Анна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Гоголя, дом № 39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"Continental" (Индивидуальный предприниматель "Батарчук Галина Алексеевна")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 дом № 15/1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"Гемма" (Индивидуальный предприниматель "Петрова Валентина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Семеновой, дом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 "Рябушева Нина Шаявна"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"Незнайка"  (Индивидуальный предприниматель "Скопченко Нина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Рожановича, дом № 5/50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"Дулат Бабатайұлы" кітап үйі"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 улица Актамберды, дом №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"Айқыз" (Индивидуальный предприниматель "Еркебуланова Сандугаш Муратбековна")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 улица Ауезова, дом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"Айғыз 1" (Индивидуальный предприниматель "Кызбаев Талгатбек Айтмухаметулы")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улица Ауезова, дом № 30 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"Рус Дин" (Индивидуальный предприниматель "Акмадияр Назигуль")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 улица Малдыбаева, дом № 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"Береке" (Индивидуальный предприниматель "Калиаскарова Света")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  улица Абылайхана, дом №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  <w:bookmarkEnd w:id="1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 - Сервис" (Индивидуальный предприниматель "Проскурякова Галина Григорьевна")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Чапаева, дом №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 - Сервис" (Индивидуальный предприниматель  "Гуслякова Нина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Чапаева, дом №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