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b429" w14:textId="95bb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июня 2018 года № 181. Зарегистрировано Департаментом юстиции Восточно-Казахстанской области 12 июля 2018 года № 5657.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2018 года № 6 "Об утверждении стандарта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 (зарегистрированным в Реестре государственной регистрации нормативных правовых актов за номером 16314),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образования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по вопросам социальной сферы.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"Актуализация данных о физическом лице, за которого взносы на обязательное социальное медицинское страхование уплачиваются государством" (далее - государственная услуга) оказывается местными исполнительными органами районов и городов областного значения, организациями образования (далее - услугодатель).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результата оказания государственной услуги осуществляется через канцелярию услугодателя.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государством", утвержденному приказом Министра образования и науки Республики Казахстан от 10 января 2018 года № 6 "Об утверждении стандарта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 (зарегистрированным в Реестре государственной регистрации нормативных правовых актов за номером 16314) (далее -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действий по оказанию государственной услуги является подача документов услугополучателем,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прием, регистрация документов услугополучателя и передача руководителю услугодателя осуществляется работником канцелярии услугодателя. В случае предоставления услугополучателем неполного пакета документов согласно пункта 9 Стандарта, и (или) документов с истекшим сроком действия услугодатель отказывает в приеме документов,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- 20 (двадцать) минут;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руководителем услугодателя документов и передача их 1 исполнителю14 услугодателя. Длительность выполнения – 20 (двадцать) минут;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рассмотрение документов исполнителем услугодателя на соответствие требованиям, указанным в пункте 10 Стандарта, подготовка результата государственной услуги и передача руководителю услугодателя на подписание. Длительность выполнения – 5 (пять) часов;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передача его работнику канцелярии. Длительность выполнения – 20 (двадцать) минут;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регистрация и выдача работником канцелярии услугодателя результата оказания государственной услуги услугополучателю. Длительность выполнения – 20 (двадцать) минут.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услугополучателем документов услугодателю – в течение 1 (одного) рабочего дня.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организацию образования, где услугополучатель не обучается или не завершил обучение – 4 (четыре) рабочих дня.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что служит основанием для начала выполнения действия 2, указанного в пункте 5 настоящего Регламента.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завизированные документы руководителем услугодателя, что служит основанием для начала выполнения действия 3, указанного в пункте 5 настоящего Регламента.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уведомление по форме согласно приложению 1 Стандарта либо мотивированный ответ об отказе в оказании государственной услуги по основаниям, предусмотренным пунктом 10 Стандарта, который служит основанием для начала выполнения действия 4, указанного в пункте 5 настоящего Регламента.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подписанный руководителем услугодателя результат оказания государственной услуги, что служит основанием для начала выполнения действия 5, указанного в пункте 5 настоящего Регламента.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5, указанного в пункте 5 настоящего Регламента, является выдача канцелярией услугодателя результата оказания государственной услуги услугополучателю.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между структурными подразделениями (работниками) в процессе оказания государственной услуги: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прием, регистрацию документов услугополучателя и передает их руководителю услугодателя на рассмотрение. В случаях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пакета документов - в течение 20 (двадцати) минут;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исполнителю услугодателя с резолюцией для подготовки результата государственной услуги – в течение 20 (двадцати) минут;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рассматривает документы в соответствии с установленным законодательством порядке, подготавливает результат оказания государственной услуги и передает руководителю услугодателя – в течение 5 (пяти) часов;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и направляет результат государственной услуги работнику канцелярии для выдачи услугополучателю – в течение 20 (двадцати) минут;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регистрирует и выдает услугополучателю результат государственной услуги – в течение 20 (двадцать) минут.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"Актуализация 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физическом лице, за 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на 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медицинское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уплачиваются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государством"</w:t>
            </w:r>
          </w:p>
        </w:tc>
      </w:tr>
    </w:tbl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