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9084" w14:textId="f929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Аблакетка в створе земельных участков №№ 44, 45, 46, 47, 86 садоводческого товарищества "Ветерок" в селе Самсоновка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июня 2018 года № 203. Зарегистрировано Департаментом юстиции Восточно-Казахстанской области 23 июля 2018 года № 5658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Аблакетка в створе земельных участков №№ 44, 45, 46, 47, 86 садоводческого товарищества "Ветерок" в селе Самсоновка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Аблакетка в створе земельных участков №№ 44, 45, 46, 47, 86 садоводческого товарищества "Ветерок" в селе Самсоновка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акима области,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июля 2018 года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Комитета охраны общественного здоровья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июня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"29"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203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Аблакетка в створе земельных участков №№ 44, 45, 46, 47, 86 садоводческого товарищества "Ветерок" в селе Самсоновка Восточно-Казахстанской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7"/>
        <w:gridCol w:w="1323"/>
        <w:gridCol w:w="1323"/>
        <w:gridCol w:w="949"/>
        <w:gridCol w:w="1324"/>
        <w:gridCol w:w="1324"/>
        <w:gridCol w:w="700"/>
      </w:tblGrid>
      <w:tr>
        <w:trPr>
          <w:trHeight w:val="30" w:hRule="atLeast"/>
        </w:trPr>
        <w:tc>
          <w:tcPr>
            <w:tcW w:w="5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</w:tr>
      <w:tr>
        <w:trPr>
          <w:trHeight w:val="30" w:hRule="atLeast"/>
        </w:trPr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 в створе земельных участков №№ 44, 45, 46, 47, 86 садоводческого товарищества "Ветерок"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