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29f2" w14:textId="6102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Караозек в административных границах поселка Касыма Кайсенова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июня 2018 года № 205. Зарегистрировано Департаментом юстиции Восточно-Казахстанской области 23 июля 2018 года № 5659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Караозек в административных границах поселка Касыма Кайсенова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Караозек в административных границах поселка Касыма Кайсенова Уланского района Восточно-Казахстанской области согласно действующему законодательству Республики Казахстан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июля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Караозек в административных границах поселка Касыма Кайсенова Уланского района 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4"/>
        <w:gridCol w:w="1302"/>
        <w:gridCol w:w="1908"/>
        <w:gridCol w:w="1151"/>
        <w:gridCol w:w="1303"/>
        <w:gridCol w:w="1604"/>
        <w:gridCol w:w="848"/>
      </w:tblGrid>
      <w:tr>
        <w:trPr>
          <w:trHeight w:val="30" w:hRule="atLeast"/>
        </w:trPr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Караозек, от автомобильно-го шоссе А-3 (Усть-Каменогорск-Алматы) вверх по течению не менее 2 км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