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5f87" w14:textId="7e75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Безымяный и родника с его водотоком в створе земельного участка, предоставляемого Тумарбаеву А.А., в Катон-Карагайском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июля 2018 года № 223. Зарегистрировано Департаментом юстиции Восточно-Казахстанской области 2 августа 2018 года № 5666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Безымяный и родника с его водотоком в створе земельного участка, предоставляемого Тумарбаеву А.А., в Катон-Карагайском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Безымяный и родника с его водотоком в створе земельного участка, предоставляемого Тумарбаеву А.А., в Катон-Карагайском районе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утвержденную проектную документацию акиму Катон-Карагайского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июля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"12" июля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Безымяный и родника с его водотоком в створе земельного участка, предоставляемого Тумарбаеву А.А., в Катон-Карагайском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2177"/>
        <w:gridCol w:w="1670"/>
        <w:gridCol w:w="1924"/>
        <w:gridCol w:w="2177"/>
        <w:gridCol w:w="2178"/>
        <w:gridCol w:w="1417"/>
      </w:tblGrid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Безымянный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