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651b" w14:textId="4246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5 февраля 2018 года № 19 "Об определении квот по каждому виду семян, подлежащих субсидированию,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августа 2018 года № 241. Зарегистрировано Департаментом юстиции Восточно-Казахстанской области 23 августа 2018 года № 5673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 Республики Казахстан от 8 февраля 2003 года "О семеноводстве",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 (зарегистрированным в Реестре государственной регистрации нормативных правовых актов за номером 10190),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ноября 2015 года № 4-2/1048 "Об утверждении Правил установления ежегодных квот производства оригинальных и реализации элитных семян, подлежащих субсидированию, для аттестованных субъектов семеноводства" (зарегистрированным в Реестре государственной регистрации нормативных правовых актов за номером 13052),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определении квот по каждому виду семян, подлежащих субсидированию, на 2018 год" от 5 февраля 2018 года № 19 (зарегистрированное в Реестре государственной регистрации нормативных правовых актов за номером 5484, опубликованное в Эталонном контрольном банке нормативных правовых актов Республики Казахстан 26 февраля 2018 года, в газетах "Дидар" от 27 февраля 2018 года, "Рудный Алтай" от 27 февраля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сельского хозяйства области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первого официального опубликования.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"14"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2018 года № 19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по элитным семенам - для каждой административно-территориальной единицы на 2018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2137"/>
        <w:gridCol w:w="1797"/>
        <w:gridCol w:w="1289"/>
        <w:gridCol w:w="1289"/>
        <w:gridCol w:w="1797"/>
        <w:gridCol w:w="1289"/>
        <w:gridCol w:w="1120"/>
        <w:gridCol w:w="950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449"/>
        <w:gridCol w:w="2401"/>
        <w:gridCol w:w="1449"/>
        <w:gridCol w:w="1258"/>
        <w:gridCol w:w="1067"/>
        <w:gridCol w:w="1067"/>
        <w:gridCol w:w="1449"/>
        <w:gridCol w:w="1450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