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afabb" w14:textId="30afa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Восточно-Казахстанского областного маслихата от 13 декабря 2017 года № 16/176-VI "Об областном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22 августа 2018 года № 22/245-VI. Зарегистрировано Департаментом юстиции Восточно-Казахстанской области 4 сентября 2018 года № 5674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Восточно-Казахстанский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№ 5341, опубликовано в Эталонном контрольном банке нормативных правовых актов Республики Казахстан в электронном виде 25 декабря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областной бюджет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245 060 138,1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32 410 297,5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2 051 675,4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3 267,8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210 594 897,4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249 027 491,9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8 391 713,9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16 647 879,5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8 256 165,6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1 715 611,0 тысяч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1 715 611,0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-14 074 678,7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14 074 678,7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Установить: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2018 год нормативы распределения доходов в бюджеты районов (городов областного значения) по социальному налогу, индивидуальному подоходному налогу с доходов, облагаемых у источника выплаты: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223"/>
        <w:gridCol w:w="9077"/>
      </w:tblGrid>
      <w:tr>
        <w:trPr>
          <w:trHeight w:val="30" w:hRule="atLeast"/>
        </w:trPr>
        <w:tc>
          <w:tcPr>
            <w:tcW w:w="3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Абайскому району</w:t>
            </w:r>
          </w:p>
        </w:tc>
        <w:tc>
          <w:tcPr>
            <w:tcW w:w="9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 процентов</w:t>
            </w:r>
          </w:p>
        </w:tc>
      </w:tr>
      <w:tr>
        <w:trPr>
          <w:trHeight w:val="30" w:hRule="atLeast"/>
        </w:trPr>
        <w:tc>
          <w:tcPr>
            <w:tcW w:w="3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Аягозскому району</w:t>
            </w:r>
          </w:p>
        </w:tc>
        <w:tc>
          <w:tcPr>
            <w:tcW w:w="9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63,6 процентов</w:t>
            </w:r>
          </w:p>
        </w:tc>
      </w:tr>
      <w:tr>
        <w:trPr>
          <w:trHeight w:val="30" w:hRule="atLeast"/>
        </w:trPr>
        <w:tc>
          <w:tcPr>
            <w:tcW w:w="3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Бородулихинскому району</w:t>
            </w:r>
          </w:p>
        </w:tc>
        <w:tc>
          <w:tcPr>
            <w:tcW w:w="9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98,3 процентов</w:t>
            </w:r>
          </w:p>
        </w:tc>
      </w:tr>
      <w:tr>
        <w:trPr>
          <w:trHeight w:val="30" w:hRule="atLeast"/>
        </w:trPr>
        <w:tc>
          <w:tcPr>
            <w:tcW w:w="3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Жарминскому району</w:t>
            </w:r>
          </w:p>
        </w:tc>
        <w:tc>
          <w:tcPr>
            <w:tcW w:w="9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94,1 процентов</w:t>
            </w:r>
          </w:p>
        </w:tc>
      </w:tr>
      <w:tr>
        <w:trPr>
          <w:trHeight w:val="30" w:hRule="atLeast"/>
        </w:trPr>
        <w:tc>
          <w:tcPr>
            <w:tcW w:w="3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Зайсанскому району</w:t>
            </w:r>
          </w:p>
        </w:tc>
        <w:tc>
          <w:tcPr>
            <w:tcW w:w="9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97,1 процентов</w:t>
            </w:r>
          </w:p>
        </w:tc>
      </w:tr>
      <w:tr>
        <w:trPr>
          <w:trHeight w:val="30" w:hRule="atLeast"/>
        </w:trPr>
        <w:tc>
          <w:tcPr>
            <w:tcW w:w="3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Зыряновскому району</w:t>
            </w:r>
          </w:p>
        </w:tc>
        <w:tc>
          <w:tcPr>
            <w:tcW w:w="9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98,2 процентов</w:t>
            </w:r>
          </w:p>
        </w:tc>
      </w:tr>
      <w:tr>
        <w:trPr>
          <w:trHeight w:val="30" w:hRule="atLeast"/>
        </w:trPr>
        <w:tc>
          <w:tcPr>
            <w:tcW w:w="3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Катон-Карагайскому району</w:t>
            </w:r>
          </w:p>
        </w:tc>
        <w:tc>
          <w:tcPr>
            <w:tcW w:w="9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97,6 процентов</w:t>
            </w:r>
          </w:p>
        </w:tc>
      </w:tr>
      <w:tr>
        <w:trPr>
          <w:trHeight w:val="30" w:hRule="atLeast"/>
        </w:trPr>
        <w:tc>
          <w:tcPr>
            <w:tcW w:w="3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Кокпектинскому району</w:t>
            </w:r>
          </w:p>
        </w:tc>
        <w:tc>
          <w:tcPr>
            <w:tcW w:w="9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99,3 процентов</w:t>
            </w:r>
          </w:p>
        </w:tc>
      </w:tr>
      <w:tr>
        <w:trPr>
          <w:trHeight w:val="30" w:hRule="atLeast"/>
        </w:trPr>
        <w:tc>
          <w:tcPr>
            <w:tcW w:w="3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Курчумскому району</w:t>
            </w:r>
          </w:p>
        </w:tc>
        <w:tc>
          <w:tcPr>
            <w:tcW w:w="9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95,6 процентов</w:t>
            </w:r>
          </w:p>
        </w:tc>
      </w:tr>
      <w:tr>
        <w:trPr>
          <w:trHeight w:val="30" w:hRule="atLeast"/>
        </w:trPr>
        <w:tc>
          <w:tcPr>
            <w:tcW w:w="3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Семей</w:t>
            </w:r>
          </w:p>
        </w:tc>
        <w:tc>
          <w:tcPr>
            <w:tcW w:w="9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 процентов</w:t>
            </w:r>
          </w:p>
        </w:tc>
      </w:tr>
      <w:tr>
        <w:trPr>
          <w:trHeight w:val="30" w:hRule="atLeast"/>
        </w:trPr>
        <w:tc>
          <w:tcPr>
            <w:tcW w:w="3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Курчатову</w:t>
            </w:r>
          </w:p>
        </w:tc>
        <w:tc>
          <w:tcPr>
            <w:tcW w:w="9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98,8 процентов</w:t>
            </w:r>
          </w:p>
        </w:tc>
      </w:tr>
      <w:tr>
        <w:trPr>
          <w:trHeight w:val="30" w:hRule="atLeast"/>
        </w:trPr>
        <w:tc>
          <w:tcPr>
            <w:tcW w:w="3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Усть-Каменогорску</w:t>
            </w:r>
          </w:p>
        </w:tc>
        <w:tc>
          <w:tcPr>
            <w:tcW w:w="9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 процентов</w:t>
            </w:r>
          </w:p>
        </w:tc>
      </w:tr>
      <w:tr>
        <w:trPr>
          <w:trHeight w:val="30" w:hRule="atLeast"/>
        </w:trPr>
        <w:tc>
          <w:tcPr>
            <w:tcW w:w="3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Урджарскому району</w:t>
            </w:r>
          </w:p>
        </w:tc>
        <w:tc>
          <w:tcPr>
            <w:tcW w:w="9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97,3 процентов</w:t>
            </w:r>
          </w:p>
        </w:tc>
      </w:tr>
      <w:tr>
        <w:trPr>
          <w:trHeight w:val="30" w:hRule="atLeast"/>
        </w:trPr>
        <w:tc>
          <w:tcPr>
            <w:tcW w:w="32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Шемонаихинскому району</w:t>
            </w:r>
          </w:p>
        </w:tc>
        <w:tc>
          <w:tcPr>
            <w:tcW w:w="90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 процентов;</w:t>
            </w:r>
          </w:p>
        </w:tc>
      </w:tr>
    </w:tbl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2018 год нормативы распределения доходов в бюджеты Бескарагайского, Глубоковского, Тарбагатайского, Уланского районов и города Риддер по социальному налогу, индивидуальному подоходному налогу с доходов, облагаемых у источника выплаты, индивидуальному подоходному налогу с доходов, не облагаемых у источника выплаты, индивидуальному подоходному налогу с доходов иностранных граждан, не облагаемых у источника выплаты, в размере 100 процентов.";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Нурасыл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августа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22/245-VI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16/176-VI</w:t>
            </w:r>
          </w:p>
        </w:tc>
      </w:tr>
    </w:tbl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816"/>
        <w:gridCol w:w="525"/>
        <w:gridCol w:w="816"/>
        <w:gridCol w:w="6032"/>
        <w:gridCol w:w="35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245 060 138,1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32 410 297,5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14 649 077,8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14 649 077,8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14 649 077,8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12 015 390,5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12 015 390,5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12 015 390,5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5 745 829,2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5 742 289,0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водными ресурсами поверхностных источников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279 734,0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лесные пользования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126 140,0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эмиссии в окружающую среду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5 336 415,0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3 540,2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выдачу и (или) продление разрешения работодателям на привлечение иностранной рабочей силы в Республику Казахстан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3 540,2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2 051 675,4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555 978,1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12 555,0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12 555,0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6 778,0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коммунальной собственности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6 778,0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коммунальной собственности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2 883,0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124 915,0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области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124 915,0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408 847,1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29 415,0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379 432,1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582 948,4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582 948,4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государственными учреждениями, финансируемыми из областного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47 145,2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 штрафы, пени, санкции, взыскания, налагаемые департаментами внутренних дел областей, города республиканского значения, столицы, их территориальными подразделениями, финансируемыми из местного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535 482,7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удержаний из заработной платы осужденных к исправительным работам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912 748,9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912 748,9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дебиторской, депонентской задолженности государственных учреждений, финансируемых из местного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57 643,7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104 318,5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недропользователей на социально-экономическое развитие региона и развитие его инфраструктуры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750 000,0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3 267,8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3 267,8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3 267,8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3 267,8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210 594 897,4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3 872 958,4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3 872 958,4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113 848,2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665,3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 из районных (городов областного значения) бюджетов на компенсацию потерь областного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3 758 444,0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206 721 939,0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206 721 939,0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16 540 008,0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27 024 321,0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163 157 610,0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686"/>
        <w:gridCol w:w="932"/>
        <w:gridCol w:w="932"/>
        <w:gridCol w:w="6048"/>
        <w:gridCol w:w="301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249 027 491,9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2 799 144,7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2 096 448,7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61 059,0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59 171,0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1 787 321,7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1 389 949,7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137 931,0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209 619,0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49 822,0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248 068,0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247 628,0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227 886,4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144 032,2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107 769,2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36 263,0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государственным закупкам и коммунальной собственности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83 854,2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61 317,8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19 546,4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230 845,0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230 845,0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222 578,0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4 480,0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243 964,6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243 964,6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167 927,6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76 037,0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707 996,6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49 165,0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49 165,0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42 911,0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6 254,0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658 831,6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457 037,6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436 637,2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20 400,4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201 794,0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45 468,0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Мобилизационная подготовка и мобилизация областного масштаба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156 108,0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11 978 806,6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11 978 806,6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11 978 806,6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10 451 946,9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9 175,0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1 230 838,7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82 339,0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136 203,0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35 534,0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32 770,0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37 617 433,6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20 285,7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20 285,7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20 285,7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15 718 279,6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9 155 249,0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2 394 787,0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1 765 979,0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211 656,0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155 157,0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265 219,0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3 972 487,0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389 964,0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2 425 284,3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2 024 433,3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400 851,0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4 137 746,3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2 449 134,1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1 638 612,2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10 336 121,8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483 068,0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483 068,0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9 853 053,8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9 853 053,8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2 299 852,0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1 013 231,0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1 013 231,0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1 286 621,0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1 286 621,0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249 875,0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249 875,0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249 875,0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8 993 019,5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441 055,0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441 055,0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8 551 964,5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122 020,0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135 233,0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659 030,0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128 465,0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200 974,0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739 887,0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935 903,0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5 630 056,5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12 822 081,8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4 469 972,0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688 142,9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437 930,0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150 278,0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98 513,9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3 781 829,1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3 781 829,1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1 892 082,0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1 892 082,0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1 892 082,0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71 997,1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71 997,1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71 997,1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6 388 030,7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6 388 030,7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172 347,0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140 557,0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55 688,0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86 372,0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22 886,0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5 910 180,7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11 480 069,9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6 569 711,7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5 191 255,3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1 417 222,2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аппарата, в центрах оказания специальных социальных услуг, в центрах социального обслуживания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228 417,8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1 796 835,5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482 345,8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338 779,0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583 703,0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343 952,0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1 377 022,0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1 204 769,0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172 253,0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1 434,4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673 923,0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673 923,0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663 893,0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10 030,0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4 236 435,2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4 109 220,0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248 854,8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14 636,0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введение стандартов оказания специальных социальных услуг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2 402,0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261 954,0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4 528,0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1 689 261,0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399 172,0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24 124,0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46 200,0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145 967,0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1 272 121,2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10 712,0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298 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государственной инспекции труда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116 503,2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98 296,2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18 207,0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36 007 858,8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14 994 544,9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39 205,0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изъятие земельных участков для государственных нужд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39 205,0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264 628,0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264 628,0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13 910,0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14 676 801,9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2 734 325,7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11 942 476,2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21 013 313,9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21 013 313,9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134 345,7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2 731 470,9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13 148 556,4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414 031,0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2 308 010,0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2 276 042,9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11 317 350,9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3 008 587,8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2 943 904,8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324 617,8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1 464 733,0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1 154 554,0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64 683,0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64 683,0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5 430 662,9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5 422 162,9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42 562,0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74 398,0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5 162 547,9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140 471,0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1 779 493,1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697 759,2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697 759,2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131 291,0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47 515,0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75 484,0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7 425,0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950 442,9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490 701,9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459 741,0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1 098 607,1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489 292,0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373 133,0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116 159,0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491 610,6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69 395,0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16 809,0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196 192,2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209 214,4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и внешних связей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117 704,5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 и внешних связей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47 572,5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Регулирование туристской деятельности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69 184,0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1 484 158,9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1 484 158,9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615 652,0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615 652,0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868 506,9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486 018,7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энергопроизводящих организаций на приобретение топлива для бесперебойного проведения отопительного сезона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382 336,2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21 111 265,4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17 572 768,7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17 031 185,0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135 497,0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800 584,0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40 600,0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168 561,0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548 630,0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1 179 382,0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41 278,0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3 577,0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2 996 080,0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7 075 344,0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33 300,0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38 334,0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1 675 346,0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314 790,0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10 620,0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219 585,0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108 977,0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246 522,7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246 522,7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295 061,0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54 754,0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5 493,0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16 309,0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59 054,0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8 208,0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148 743,0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734 643,0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734 643,0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Установление водоохранных зон и полос водных объектов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6 720,0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727 923,0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1 661 285,0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1 661 285,0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1 639 391,0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766 575,4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715 717,7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123 731,0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153 701,7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143 798,0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292 896,0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50 857,7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50 857,7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375 993,3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298 503,3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150 697,7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4 119,0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143 686,6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77 490,0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62 060,0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15 430,0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9 528 303,1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9 528 303,1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9 463 456,1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116 831,7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3 754,4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157 900,0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9 184 970,0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64 847,0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54 366,0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10 481,0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21 383 976,4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17 202 826,6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17 202 826,6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4 945 750,5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2 813 234,2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4 965 209,6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2 486 708,2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1 991 924,1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285 313,7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285 313,7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285 313,7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3 895 836,1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3 895 836,1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107 281,2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460 233,0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3 447,0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3 324 874,9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9 045 663,4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2 907 698,5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2 099 810,0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1 709 496,0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156 010,0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84 304,0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807 888,5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807 888,5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6 137 964,9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133 638,0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государственного учреждения "Центр информационных технологий"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133 638,0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703 573,0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703 573,0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280 197,0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280 197,0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2 487 406,0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2 487 406,0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224 460,3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208 586,3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15 874,0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2 260 670,6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инженерной инфраструктуры в рамках Программы развития регионов до 2020 года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2 243 917,6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16 753,0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48 020,0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48 020,0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43 916,4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43 916,4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43 916,4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26 357,0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17 559,4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61 699 465,4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61 699 465,4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61 699 465,4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56 666 675,0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78 902,8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2 007,7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4 903 015,0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48 864,9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III. Чистое бюджетное кредитование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8 391 713,9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16 647 879,5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58 260,0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58 260,0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58 260,0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58 260,0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10 699 764,5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10 699 764,5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1 794 185,0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1 794 185,0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8 905 579,5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8 905 579,5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4 308 241,0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3 266 629,0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3 266 629,0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3 266 629,0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1 041 612,0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1 041 612,0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1 041 612,0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1 581 614,0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1 581 614,0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1 581 614,0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650 000,0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931 614,0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8 256 165,6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8 256 165,6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8 256 165,6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2 988 582,6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5 267 583,0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1 715 611,0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1 715 611,0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1 715 611,0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1 715 611,0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1 715 611,0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1 715 611,0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-14 074 678,7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14 074 678,7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15 036 172,0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15 036 172,0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8 034 209,0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займа 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7 001 963,0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8 547 484,6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8 547 484,6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8 547 484,6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1 329 161,0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7 218 323,6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7 585 991,3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7 585 991,3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7 585 991,3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