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fdc5" w14:textId="95cf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Рулевка в створе земельных участков животноводческого комплекса товарищества с ограниченной ответственностью "Рулиха" в селе Михайловка Шемонаихинского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декабря 2018 года № 349. Зарегистрировано Департаментом юстиции Восточно-Казахстанской области 11 декабря 2018 года № 5703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Рулевка в створе земельных участков животноводческого комплекса товарищества с ограниченной ответственностью "Рулиха" в селе Михайловка Шемонаихинского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Рулевка в створе земельных участков животноводческого комплекса товарищества с ограниченной ответственностью "Рулиха" в селе Михайловка Шемонаихинского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Шемонаихинского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Рулевка в створе земельных участков животноводческого комплекса товарищества с ограниченной ответственностью "Рулиха" в селе Михайловка Шемонаихинского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5"/>
        <w:gridCol w:w="1696"/>
        <w:gridCol w:w="1378"/>
        <w:gridCol w:w="2549"/>
        <w:gridCol w:w="1697"/>
        <w:gridCol w:w="1378"/>
        <w:gridCol w:w="897"/>
      </w:tblGrid>
      <w:tr>
        <w:trPr>
          <w:trHeight w:val="30" w:hRule="atLeast"/>
        </w:trPr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Рулевка в створе земельных участков животноводческого комплекса товарищества с ограниченной ответственностью "Рулиха"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47-107,5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