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8cd29" w14:textId="b38cd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13 декабря 2018 года № 25/280-VI. Зарегистрировано Департаментом юстиции Восточно-Казахстанской области 20 декабря 2018 года № 5704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317 533 374,7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39 935 748,9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2 708 145,8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5 550,5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274 883 929,5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319 964 424,9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11 242 356,6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21 324 238,0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10 081 881,4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50 000,0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-13 723 406,8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13 723 406,8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18 930 373,0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8 742 011,0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3 535 044,8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Восточно-Казахстанского областного маслихата от 05.11.2019 </w:t>
      </w:r>
      <w:r>
        <w:rPr>
          <w:rFonts w:ascii="Times New Roman"/>
          <w:b w:val="false"/>
          <w:i w:val="false"/>
          <w:color w:val="000000"/>
          <w:sz w:val="28"/>
        </w:rPr>
        <w:t>№ 34/366-VI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областном бюджете на 2019 год объемы субвенций, передаваемых из областного бюджета в бюджеты районов (городов областного значения), в сумме 56 243 513 тысяч тенге, в том числе: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63"/>
        <w:gridCol w:w="8677"/>
        <w:gridCol w:w="1760"/>
      </w:tblGrid>
      <w:tr>
        <w:trPr>
          <w:trHeight w:val="30" w:hRule="atLeast"/>
        </w:trPr>
        <w:tc>
          <w:tcPr>
            <w:tcW w:w="1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Абайскому району</w:t>
            </w:r>
          </w:p>
        </w:tc>
        <w:tc>
          <w:tcPr>
            <w:tcW w:w="8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2 591 255</w:t>
            </w:r>
          </w:p>
        </w:tc>
        <w:tc>
          <w:tcPr>
            <w:tcW w:w="1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1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Аягозскому району</w:t>
            </w:r>
          </w:p>
        </w:tc>
        <w:tc>
          <w:tcPr>
            <w:tcW w:w="8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3 289 892</w:t>
            </w:r>
          </w:p>
        </w:tc>
        <w:tc>
          <w:tcPr>
            <w:tcW w:w="1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1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Бескарагайскому району</w:t>
            </w:r>
          </w:p>
        </w:tc>
        <w:tc>
          <w:tcPr>
            <w:tcW w:w="8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2 392 046</w:t>
            </w:r>
          </w:p>
        </w:tc>
        <w:tc>
          <w:tcPr>
            <w:tcW w:w="1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1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Бородулихинскому району</w:t>
            </w:r>
          </w:p>
        </w:tc>
        <w:tc>
          <w:tcPr>
            <w:tcW w:w="8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2 711 795</w:t>
            </w:r>
          </w:p>
        </w:tc>
        <w:tc>
          <w:tcPr>
            <w:tcW w:w="1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1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Глубоковскому району</w:t>
            </w:r>
          </w:p>
        </w:tc>
        <w:tc>
          <w:tcPr>
            <w:tcW w:w="8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2 744 296</w:t>
            </w:r>
          </w:p>
        </w:tc>
        <w:tc>
          <w:tcPr>
            <w:tcW w:w="1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1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Жарминскому району</w:t>
            </w:r>
          </w:p>
        </w:tc>
        <w:tc>
          <w:tcPr>
            <w:tcW w:w="8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3 702 051</w:t>
            </w:r>
          </w:p>
        </w:tc>
        <w:tc>
          <w:tcPr>
            <w:tcW w:w="1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1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Зайсанскому району</w:t>
            </w:r>
          </w:p>
        </w:tc>
        <w:tc>
          <w:tcPr>
            <w:tcW w:w="8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2 801 833</w:t>
            </w:r>
          </w:p>
        </w:tc>
        <w:tc>
          <w:tcPr>
            <w:tcW w:w="1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1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Зыряновскому району</w:t>
            </w:r>
          </w:p>
        </w:tc>
        <w:tc>
          <w:tcPr>
            <w:tcW w:w="8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2 240 191</w:t>
            </w:r>
          </w:p>
        </w:tc>
        <w:tc>
          <w:tcPr>
            <w:tcW w:w="1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1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Катон-Карагайскому району</w:t>
            </w:r>
          </w:p>
        </w:tc>
        <w:tc>
          <w:tcPr>
            <w:tcW w:w="8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3 573 983</w:t>
            </w:r>
          </w:p>
        </w:tc>
        <w:tc>
          <w:tcPr>
            <w:tcW w:w="1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1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Курчумскому району</w:t>
            </w:r>
          </w:p>
        </w:tc>
        <w:tc>
          <w:tcPr>
            <w:tcW w:w="8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3 541 262</w:t>
            </w:r>
          </w:p>
        </w:tc>
        <w:tc>
          <w:tcPr>
            <w:tcW w:w="1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1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Кокпектинскому району</w:t>
            </w:r>
          </w:p>
        </w:tc>
        <w:tc>
          <w:tcPr>
            <w:tcW w:w="8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3 375 018</w:t>
            </w:r>
          </w:p>
        </w:tc>
        <w:tc>
          <w:tcPr>
            <w:tcW w:w="1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1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Риддер</w:t>
            </w:r>
          </w:p>
        </w:tc>
        <w:tc>
          <w:tcPr>
            <w:tcW w:w="8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1 557 527</w:t>
            </w:r>
          </w:p>
        </w:tc>
        <w:tc>
          <w:tcPr>
            <w:tcW w:w="1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1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Курчатов</w:t>
            </w:r>
          </w:p>
        </w:tc>
        <w:tc>
          <w:tcPr>
            <w:tcW w:w="8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417 758</w:t>
            </w:r>
          </w:p>
        </w:tc>
        <w:tc>
          <w:tcPr>
            <w:tcW w:w="1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1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Семей</w:t>
            </w:r>
          </w:p>
        </w:tc>
        <w:tc>
          <w:tcPr>
            <w:tcW w:w="8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4 673 551</w:t>
            </w:r>
          </w:p>
        </w:tc>
        <w:tc>
          <w:tcPr>
            <w:tcW w:w="1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1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Тарбагатайскому району</w:t>
            </w:r>
          </w:p>
        </w:tc>
        <w:tc>
          <w:tcPr>
            <w:tcW w:w="8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5 193 507</w:t>
            </w:r>
          </w:p>
        </w:tc>
        <w:tc>
          <w:tcPr>
            <w:tcW w:w="1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1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Уланскому району</w:t>
            </w:r>
          </w:p>
        </w:tc>
        <w:tc>
          <w:tcPr>
            <w:tcW w:w="8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3 177 814</w:t>
            </w:r>
          </w:p>
        </w:tc>
        <w:tc>
          <w:tcPr>
            <w:tcW w:w="1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1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Урджарскому району</w:t>
            </w:r>
          </w:p>
        </w:tc>
        <w:tc>
          <w:tcPr>
            <w:tcW w:w="8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6 274 043</w:t>
            </w:r>
          </w:p>
        </w:tc>
        <w:tc>
          <w:tcPr>
            <w:tcW w:w="1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1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Шемонаихинскому району</w:t>
            </w:r>
          </w:p>
        </w:tc>
        <w:tc>
          <w:tcPr>
            <w:tcW w:w="8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1 985 691</w:t>
            </w:r>
          </w:p>
        </w:tc>
        <w:tc>
          <w:tcPr>
            <w:tcW w:w="1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тенге.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2019 год нормативы распределения доходов в бюджеты районов (городов областного значения) по социальному налогу, индивидуальному подоходному налогу с доходов, облагаемых у источника выплаты, городу Усть-Каменогорску 30,4 процентов, Аягозскому району 45,0 процентов и Жарминскому району 51,0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2019 год нормативы распределения доходов в бюджеты районов (городов областного значения) по социальному налогу, индивидуальному подоходному налогу с доходов, облагаемых у источника выплаты,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выплаты, в размере 100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Восточно-Казахстанского областного маслихата от 05.11.2019 </w:t>
      </w:r>
      <w:r>
        <w:rPr>
          <w:rFonts w:ascii="Times New Roman"/>
          <w:b w:val="false"/>
          <w:i w:val="false"/>
          <w:color w:val="000000"/>
          <w:sz w:val="28"/>
        </w:rPr>
        <w:t>№ 34/366-VI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области на 2019 год в сумме 761 993,0 тысяч тенге.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на 31 декабря 2019 года лимит долга местных исполнительных органов области 60 605 762,2 тысяч тенге.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областных бюджетных программ, не подлежащих секвестру в процессе исполнения областного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Установить, что в процессе исполнения местных бюджетов на 2019 год не подлежат секвестру местные бюджетные программы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областном бюджете на 2019 год поступление трансфертов из нижестоящего бюджета на компенсацию потерь вышестоящего бюджета в связи с: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переносом срока ввода обязательных пенсионных взносов работодателя с 2018 года на 2020 год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2017 года "О внесении изменений и дополнений в некоторые законодательные акты Республики Казахстан по вопросам социального обеспечения" – 3 023 421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уменьшением ставок по отчислениям работодателей на обязательное социальное медицинское страхование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2017 года "О внесении изменений и дополнений в некоторые законодательные акты Республики Казахстан по вопросам здравоохранения" – 1 375 855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исключением сельских школ Глубоковского, Жарминского и Курчумского районов из проекта по апробации подушевого нормативного финансирования среднего образования – 233 848 тысяч тенге.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Распределение целевых трансфертов из областного бюджета бюджетам районов (городов областного значения) на 2019 год определяется постановлением Восточно-Казахстанского областного акимата.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областном бюджете на 2019 год целевые текущие трансферты из республиканского бюджета на: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увеличение размеров надбавки за классную квалификацию сотрудников органов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должностных окладов сотрудников органов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выплату компенсации за наем (аренду) жилья сотрудникам строевых подразделений дорожно-патрульной полиции, участковым инспекторам полиции и участковым инспекторам полиции по делам несовершеннолетних;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возмещение части расходов, понесенных субъектом агропромышленного комплекса, при инвестиционных вложениях;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субсидирование в рамках гарантирования и страхования займов субъектов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повышение должностных окладов гражданским служащим лесного хозяйства и особо охраняемых природных территорий, работающим в сельской местности;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внедрение консультантов по социальной работе и ассистентов в центрах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введение стандартов оказания специальных социальных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размещение государственного социального заказа в неправительственных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прав и улучшение качества жизни инвалидов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услуги по замене и настройке речевых процессоров к кохлеарным имплантам;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субсидирование затрат работодателя на создание специальных рабочих мест для трудоустройства инвалидов;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развитие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апробирование подушевого финансирования организаций среднего образования;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20) исключен решением Восточно-Казахстанского областного маслихата от 14.06.2019 </w:t>
      </w:r>
      <w:r>
        <w:rPr>
          <w:rFonts w:ascii="Times New Roman"/>
          <w:b w:val="false"/>
          <w:i w:val="false"/>
          <w:color w:val="000000"/>
          <w:sz w:val="28"/>
        </w:rPr>
        <w:t>№ 30/329-VI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21) исключен решением Восточно-Казахстанского областного маслихата от 14.06.2019 </w:t>
      </w:r>
      <w:r>
        <w:rPr>
          <w:rFonts w:ascii="Times New Roman"/>
          <w:b w:val="false"/>
          <w:i w:val="false"/>
          <w:color w:val="000000"/>
          <w:sz w:val="28"/>
        </w:rPr>
        <w:t>№ 30/329-VI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22) исключен решением Восточно-Казахстанского областного маслихата от 14.06.2019 </w:t>
      </w:r>
      <w:r>
        <w:rPr>
          <w:rFonts w:ascii="Times New Roman"/>
          <w:b w:val="false"/>
          <w:i w:val="false"/>
          <w:color w:val="000000"/>
          <w:sz w:val="28"/>
        </w:rPr>
        <w:t>№ 30/329-VI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23) исключен решением Восточно-Казахстанского областного маслихата от 14.06.2019 </w:t>
      </w:r>
      <w:r>
        <w:rPr>
          <w:rFonts w:ascii="Times New Roman"/>
          <w:b w:val="false"/>
          <w:i w:val="false"/>
          <w:color w:val="000000"/>
          <w:sz w:val="28"/>
        </w:rPr>
        <w:t>№ 30/329-VI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24) исключен решением Восточно-Казахстанского областного маслихата от 14.06.2019 </w:t>
      </w:r>
      <w:r>
        <w:rPr>
          <w:rFonts w:ascii="Times New Roman"/>
          <w:b w:val="false"/>
          <w:i w:val="false"/>
          <w:color w:val="000000"/>
          <w:sz w:val="28"/>
        </w:rPr>
        <w:t>№ 30/329-VI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25) исключен решением Восточно-Казахстанского областного маслихата от 14.06.2019 </w:t>
      </w:r>
      <w:r>
        <w:rPr>
          <w:rFonts w:ascii="Times New Roman"/>
          <w:b w:val="false"/>
          <w:i w:val="false"/>
          <w:color w:val="000000"/>
          <w:sz w:val="28"/>
        </w:rPr>
        <w:t>№ 30/329-VI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медицинской организацией мероприятий, снижающих половое влечение, осуществляемых на основании решения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материально-техническое оснащение организаций здравоохранения на местном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закуп вакцин и других иммунобиологических препаратов;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пропаганду здорового образа жизни;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реализацию мероприятий по профилактике и борьбе со СПИД;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компенсацию потерь в связи со снижением налоговой нагрузки низкооплачиваемых работников для повышения размера их заработной платы.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предоставление государственных грантов молодым предпринимателям для реализации новых бизнес-идей;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35) исключен решением Восточно-Казахстанского областного маслихата от 10.09.2019 </w:t>
      </w:r>
      <w:r>
        <w:rPr>
          <w:rFonts w:ascii="Times New Roman"/>
          <w:b w:val="false"/>
          <w:i w:val="false"/>
          <w:color w:val="000000"/>
          <w:sz w:val="28"/>
        </w:rPr>
        <w:t>№ 33/346-VI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реализацию мероприятий по социальной и инженерной инфраструктуре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приобретение жилья коммунального жилищного фонда для малообеспеченных многодетных семей.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текущих трансфертов из республиканского бюджета бюджетам районов (городов областного значения) на 2019 год определяется постановлением Восточно-Казахстанского областного акимата.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решениями Восточно-Казахстанского областного маслихата от 14.06.2019 </w:t>
      </w:r>
      <w:r>
        <w:rPr>
          <w:rFonts w:ascii="Times New Roman"/>
          <w:b w:val="false"/>
          <w:i w:val="false"/>
          <w:color w:val="000000"/>
          <w:sz w:val="28"/>
        </w:rPr>
        <w:t>№ 30/329-VI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10.09.2019 </w:t>
      </w:r>
      <w:r>
        <w:rPr>
          <w:rFonts w:ascii="Times New Roman"/>
          <w:b w:val="false"/>
          <w:i w:val="false"/>
          <w:color w:val="000000"/>
          <w:sz w:val="28"/>
        </w:rPr>
        <w:t>№ 33/346-VI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областном бюджете на 2019 год целевые трансферты на развитие из республиканского бюджета на: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строительство и реконструкцию объектов образования и для сейсмоусиления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строительство, реконструкцию объектов здравоохранения и для сейсмоусиления объектов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проектирование, развитие и (или) обустройство инженерно-коммуникационной инфраструктуры в рамках Программы жилищного строительства "Нұрлы жер";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строительство и (или)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развитие системы водоснабжения и водоотведения в рамках Программы развития регионов до 2020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развитие системы водоснабжения и водоотведения в сельских населенных пунктах в рамках Программы развития регионов до 2020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развитие индустриальной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реализацию бюджетных инвестиционных проектов в малых и моногородах.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инженерной инфраструктуры в рамках Программы развития регионов до 2020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развитие социальной и инженерной инфраструктуры в сельских населенных пунктах в рамках проекта "Ауыл-Ел бесігі".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трансфертов на развитие из республиканского бюджета бюджетам районов (городов областного значения) на 2019 год определяется постановлением Восточно-Казахстанского областного акимата.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решениями Восточно-Казахстанского областного маслихата от 14.06.2019 </w:t>
      </w:r>
      <w:r>
        <w:rPr>
          <w:rFonts w:ascii="Times New Roman"/>
          <w:b w:val="false"/>
          <w:i w:val="false"/>
          <w:color w:val="000000"/>
          <w:sz w:val="28"/>
        </w:rPr>
        <w:t>№ 30/329-VI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10.09.2019 </w:t>
      </w:r>
      <w:r>
        <w:rPr>
          <w:rFonts w:ascii="Times New Roman"/>
          <w:b w:val="false"/>
          <w:i w:val="false"/>
          <w:color w:val="000000"/>
          <w:sz w:val="28"/>
        </w:rPr>
        <w:t>№ 33/346-VI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областном бюджете на 2019 год кредиты из республиканского бюджета на: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реализацию мер социальной поддержки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содействие развитию предпринимательства в областном центре, городе Семее и моногородах.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кредитов из республиканского бюджета бюджетам районов (городов областного значения) на 2019 год определяется постановлением Восточно-Казахстанского областного акимата.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2019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Восточно-Казахстанского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25/280-VI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Восточно-Казахстанского областного маслихата от 05.11.2019 </w:t>
      </w:r>
      <w:r>
        <w:rPr>
          <w:rFonts w:ascii="Times New Roman"/>
          <w:b w:val="false"/>
          <w:i w:val="false"/>
          <w:color w:val="ff0000"/>
          <w:sz w:val="28"/>
        </w:rPr>
        <w:t>№ 34/366-VI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815"/>
        <w:gridCol w:w="525"/>
        <w:gridCol w:w="816"/>
        <w:gridCol w:w="6031"/>
        <w:gridCol w:w="35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317 533 374,7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39 935 748,9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17 248 490,7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17 248 490,7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17 248 490,7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15 601 680,9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15 601 680,9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15 601 680,9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7 085 577,3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6 939 910,4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247 444,0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лесные пользования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151 842,4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6 540 624,0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145 666,9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выдачу и (или) продление разрешения работодателям на привлечение иностранной рабочей силы в Республику Казахстан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145 666,9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2 708 145,8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557 647,9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23 907,7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23 907,7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6 411,0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6 411,0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коммунальной собственности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127 004,5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области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области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396 122,4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59 305,6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336 595,6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за счет внутренних источников финансовым агентствам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собственности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1 201 730,8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1 201 730,8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государственными учреждениями, финансируемыми из областного бюджета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79 292,0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департаментами внутренних дел областей, города республиканского значения, столицы, их территориальными подразделениями, финансируемыми из местного бюджета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1 107 504,0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удержаний из заработной платы осужденных к исправительным работам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14 744,0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948 767,1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948 767,1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128 364,7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недропользователей на социально-экономическое развитие региона и развитие его инфраструктуры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274 883 929,5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4 806 268,5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4 806 268,5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169 964,9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 из районных (городов областного значения) бюджетов на компенсацию потерь областного бюджета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4 633 124,0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270 077 661,0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270 077 661,0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59 855 456,0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46 267 981,0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163 954 224,0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622"/>
        <w:gridCol w:w="845"/>
        <w:gridCol w:w="845"/>
        <w:gridCol w:w="6408"/>
        <w:gridCol w:w="29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319 964 424,9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3 143 539,9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2 382 906,8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63 816,8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63 766,8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1 982 799,0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1 651 445,3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130 928,9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196 284,0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336 291,0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291 916,0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44 375,0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273 558,0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191 523,5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107 201,0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84 322,5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82 034,5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71 844,0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244 673,5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244 673,5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233 957,5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6 236,0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242 401,6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242 401,6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147 411,6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357 066,2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56 336,0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56 336,0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50 357,0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300 730,2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76 157,0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9 649,5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66 507,5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223 611,3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55 877,3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167 734,0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12 417 173,0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12 417 173,0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12 417 173,0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11 563 106,0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9 726,0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809 605,0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34 736,0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44 604 005,3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18 790 780,8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13 297 675,0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2 801 628,0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1 901 204,0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269 675,0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177 667,0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8 147 501,0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2 422 904,1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1 940 456,1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482 448,0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3 070 201,7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2 518 371,7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537 174,1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14 655,9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11 127 992,7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527 080,0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527 080,0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10 600 912,7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10 600 912,7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3 053 693,1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1 116 774,0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1 116 774,0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1 933 249,4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1 933 249,4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574 711,0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574 711,0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574 711,0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11 055 459,9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11 055 459,9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158 933,5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139 226,0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495 198,0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143 647,0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276 180,0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517 987,0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1 206 247,1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8 117 621,3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16 066 713,0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8 753 254,8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681 656,7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440 064,1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148 914,0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92 578,6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8 071 598,1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8 071 598,1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2 117 014,0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2 117 014,0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2 117 014,0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81 752,2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81 752,2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81 752,2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5 114 692,0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5 114 692,0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166 982,0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140 558,0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87 369,0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4 665 753,0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24 101 721,1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17 189 939,4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15 657 294,4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1 614 298,3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269 121,0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2 011 530,8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552 971,1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372 658,0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выплату государственной адресной социальной помощи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10 549 023,2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287 692,0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1 532 645,0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1 349 933,0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182 712,0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827 751,0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827 751,0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827 751,0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6 084 030,7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5 908 349,6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262 148,3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11 658,8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введение стандартов оказания специальных социальных услуг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203 512,0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3 496 652,0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465 615,0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7 955,0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107 575,0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1 251 473,5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для предоставления жилищных сертификатов как социальная помощь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147 568,1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140 805,1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50 196 021,7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26 921 222,2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210 227,0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210 227,0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26 710 995,2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3 286 133,4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22 625 832,8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799 029,0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23 274 799,5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23 274 799,5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157 489,4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44 061,8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5 413 646,5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10 417 638,5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436 822,0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6 083 983,3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721 158,0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11 106 830,5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3 398 273,1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3 389 583,8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99 126,0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1 741 228,9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1 549 228,9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8 689,3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8 689,3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4 602 540,2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4 598 438,6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50 348,4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61 796,0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4 280 444,4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34 921,1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161 771,0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4 101,6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4 101,6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2 049 723,0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875 332,0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875 332,0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130 071,0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51 316,0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77 836,0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1 044 320,0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491 740,0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552 580,0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1 051 317,5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434 767,0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394 184,0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494 218,5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78 680,6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293 377,6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122 160,3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122 332,0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69 617,0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2 388 587,9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2 188 587,9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260 530,4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260 530,4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1 928 057,5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728 057,5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23 406 278,0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20 564 247,3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20 271 460,0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167 545,0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1 148 619,0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156 831,0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828 000,0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44 177,0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12 697,0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1 396 000,0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4 093 930,0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8 523 026,0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15 594,0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3 390 716,0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360 600,0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265 335,3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54 843,3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9 678,0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135 172,0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134 165,4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134 165,4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6 139,4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128 026,0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2 092 895,7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2 092 895,7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2 066 736,7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26 159,0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354 668,7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344 199,1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137 643,0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90 658,0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17 035,0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40 815,9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58 047,2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10 469,6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10 469,6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260 300,9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185 853,4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164 511,3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21 156,1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74 447,5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74 447,5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20 039 418,3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20 039 418,3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19 956 817,7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153 715,5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24 049,2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672 967,9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18 723 135,1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текущих мероприятий по ликвидации последствий чрезвычайной ситуации в городе Арысь Туркестанской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381 950,0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82 600,6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63 272,6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19 328,0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19 023 833,7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12 632 414,3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12 632 414,3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26 281,5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3 330 120,0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2 531 897,7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6 744 115,1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298 651,0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298 651,0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298 651,0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6 092 768,4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6 090 768,4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179 621,3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481 667,0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1 634 400,9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3 047 374,1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747 705,1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27 994 407,7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3 160 682,8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1 971 207,0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173 692,0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1 300 066,0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358 771,0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117 678,0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1 189 475,8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955 749,0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233 726,8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24 833 724,9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45 254,0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45 254,0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14 695 208,4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480 043,0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13 577 885,4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637 280,0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190 511,0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190 511,0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3 735 555,0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3 735 555,0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193 891,0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161 061,0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2 023 833,5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598 653,0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1 425 180,5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1 425 929,0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198 737,0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моногородах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1 227 192,0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1 202 789,0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1 202 789,0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1 320 754,0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1 320 754,0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241 967,8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241 967,8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241 967,8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53 395,0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188 572,8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64 876 860,8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64 876 860,8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64 876 860,8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56 243 513,0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31 650,7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6 138,1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6 057 327,0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2 538 232,0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III. Чистое бюджетное кредитование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11 242 356,6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21 324 238,0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15 113 359,0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15 113 359,0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1 042 518,0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1 042 518,0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14 070 841,0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14 070 841,0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4 954 152,0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3 984 552,0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3 984 552,0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3 984 552,0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969 600,0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969 600,0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969 600,0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1 256 727,0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1 256 727,0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1 256 727,0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325 113,0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931 614,0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10 081 881,4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10 081 881,4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10 081 881,4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8 592 661,4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1 489 220,0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-13 723 406,8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13 723 406,8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18 930 373,0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18 930 373,0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13 044 607,0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5 885 766,0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5 885 766,0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8 742 011,0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8 742 011,0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8 742 011,0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5 672 412,0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3 069 599,0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3 535 044,8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3 535 044,8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3 535 044,8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3 535 044,8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25/280-VI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1104"/>
        <w:gridCol w:w="711"/>
        <w:gridCol w:w="1105"/>
        <w:gridCol w:w="3811"/>
        <w:gridCol w:w="48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доходы (тысяч тенге)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сс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233 172 201,0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38 174 333,0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17 461 410,0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17 461 410,0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17 461 410,0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14 295 885,0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14 295 885,0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14 295 885,0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6 417 038,0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6 325 452,0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253 630,0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лесные пользования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130 980,0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5 940 842,0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91 586,0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выдачу и (или) продление разрешения работодателям на привлечение иностранной рабочей силы в Республику Казахстан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91 586,0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1 114 291,0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179 760,0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13 644,0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13 644,0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6 475,0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6 475,0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находящиеся в государственной собственности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находящиеся в коммунальной собственности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128 000,0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области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128 000,0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31 547,0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14 290,0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17 257,0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934 531,0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934 531,0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144 531,0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недропользователей на социально-экономическое развитие региона и развитие его инфраструктуры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790 000,0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193 883 577,0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193 883 577,0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193 883 577,0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24 895 860,0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168 987 717,0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2"/>
        <w:gridCol w:w="1062"/>
        <w:gridCol w:w="1062"/>
        <w:gridCol w:w="5268"/>
        <w:gridCol w:w="3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затраты (тысяч тенге)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программ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227 422 190,0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2 274 999,0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1 704 771,0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59 593,0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59 593,0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1 382 868,0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1 213 574,0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5 848,0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163 446,0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262 310,0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261 785,0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184 977,0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114 453,0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110 898,0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3 555,0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70 524,0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65 350,0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5 174,0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221 923,0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221 923,0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217 443,0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163 328,0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163 328,0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79 505,0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83 823,0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3 277 307,0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60 391,0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60 391,0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53 496,0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6 895,0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3 216 916,0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3 000 000,0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3 000 000,0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12 426,0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12 426,0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204 490,0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50 006,0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154 484,0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10 174 951,0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10 174 951,0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10 174 951,0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10 128 711,0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10 115,0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36 125,0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27 565 919,0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7 431 850,0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4 440 275,0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2 472 460,0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1 806 419,0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161 396,0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2 231 575,0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1 753 956,0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477 619,0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760 000,0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11 217 608,0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519 340,0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519 340,0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10 698 268,0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10 698 268,0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2 522 234,0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1 116 984,0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1 116 984,0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1 405 250,0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1 405 250,0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238 506,0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238 506,0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238 506,0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6 155 721,0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6 155 721,0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126 875,0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109 840,0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546 986,0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134 571,0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210 909,0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384 565,0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563 056,0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4 078 482,0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25 538 653,0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21 097 347,0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461 333,0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461 333,0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20 636 014,0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20 636 014,0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101 971,0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101 971,0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101 971,0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75 647,0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75 647,0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75 647,0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4 263 688,0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4 263 688,0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162 326,0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61 391,0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91 236,0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3 948 735,0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9 218 628,0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6 137 660,0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4 625 909,0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1 534 335,0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246 425,0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1 946 394,0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539 483,0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359 272,0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1 456 751,0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1 272 891,0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183 860,0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55 000,0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55 000,0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617 234,0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617 234,0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617 234,0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2 463 734,0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2 361 064,0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200 061,0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783 856,0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1 377 147,0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102 670,0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102 670,0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31 583 637,0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18 269 693,0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18 254 693,0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10 746 470,0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7 508 223,0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13 313 944,0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13 313 944,0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116 697,0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2 913 906,0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9 192 114,0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349 566,0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739 771,0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9 696 135,0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2 934 143,0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2 784 143,0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239 122,0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1 370 732,0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1 174 289,0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4 420 577,0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4 189 577,0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47 137,0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64 268,0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3 962 956,0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115 216,0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231 000,0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231 000,0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1 694 623,0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648 752,0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648 752,0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129 673,0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50 472,0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78 245,0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916 198,0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428 149,0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488 049,0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646 792,0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451 666,0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335 872,0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115 794,0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71 838,0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71 838,0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123 288,0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50 986,0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1 067,0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туристской деятельности 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71 235,0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685 220,0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685 220,0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685 220,0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685 220,0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16 456 569,0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14 125 055,0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13 449 336,0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147 198,0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882 564,0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185 803,0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613 974,0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17 795,0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1 300 151,0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45 944,0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5 272,0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1 763 840,0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7 818 353,0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375 300,0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10 620,0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219 585,0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32 077,0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675 719,0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54 969,0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18 980,0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373 941,0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227 049,0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149 231,0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149 231,0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12 147,0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137 084,0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1 716 783,0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1 716 783,0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1 693 703,0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23 080,0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359 215,0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359 215,0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131 751,0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227 464,0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106 285,0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41 112,0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40 919,0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65 173,0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65 173,0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3 342 911,0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3 342 911,0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3 285 345,0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118 212,0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3 167 133,0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57 566,0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54 216,0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17 256 242,0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16 322 208,0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16 322 208,0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9 294 188,0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1 982 530,0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2 275 144,0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2 770 346,0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314 531,0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314 531,0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314 531,0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619 503,0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619 503,0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112 141,0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507 362,0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14 081 345,0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2 251 888,0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1 909 926,0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25 950,0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1 596 469,0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165 122,0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122 385,0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341 962,0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341 962,0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11 829 457,0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41 366,0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41 366,0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783 269,0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783 269,0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6 095 747,0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6 095 747,0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3 604 567,0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3 604 567,0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138 254,0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136 838,0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16 179,0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16 179,0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1 150 075,0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1 150 075,0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26 161,0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26 161,0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26 161,0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11 734,0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14 427,0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56 243 513,0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56 243 513,0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56 243 513,0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56 243 513,0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III. Чистое бюджетное кредитование 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-6 768 268,0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7 011 544,0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787 124,0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787 124,0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787 124,0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787 124,0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5 924 420,0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5 924 420,0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64 797,0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64 797,0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5 859 623,0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5 859 623,0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13 779 812,0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13 779 812,0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13 779 812,0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7 892 982,0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5 886 830,0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12 518 279,0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-12 518 279,0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12 518 279,0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12 518 279,0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12 518 279,0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6 705 048,0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5 813 231,0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25/280-VI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1105"/>
        <w:gridCol w:w="712"/>
        <w:gridCol w:w="1105"/>
        <w:gridCol w:w="3811"/>
        <w:gridCol w:w="48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доходы (тысяч тенге)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217 289 812,0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39 206 864,0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17 950 329,0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17 950 329,0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17 950 329,0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14 696 170,0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14 696 170,0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14 696 170,0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6 560 365,0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6 462 550,0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260 732,0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лесные пользования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136 218,0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6 065 600,0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97 815,0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выдачу и (или) продление разрешения работодателям на привлечение иностранной рабочей силы в Республику Казахстан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97 815,0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1 102 386,0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152 797,0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14 122,0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14 122,0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6 507,0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6 507,0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находящиеся в государственной собственности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находящиеся в коммунальной собственности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129 000,0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области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129 000,0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2 118,0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949 589,0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949 589,0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149 589,0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недропользователей на социально-экономическое развитие региона и развитие его инфраструктуры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800 000,0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176 980 562,0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176 980 562,0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176 980 562,0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7 992 845,0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168 987 717,0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783"/>
        <w:gridCol w:w="1064"/>
        <w:gridCol w:w="1064"/>
        <w:gridCol w:w="5276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затраты (тысяч тенге)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программ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216 076 944,0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2 326 193,0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1 746 018,0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60 537,0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60 537,0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1 418 966,0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1 246 152,0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6 082,0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166 732,0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266 515,0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265 969,0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187 207,0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116 460,0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112 819,0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3 641,0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70 747,0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66 664,0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4 083,0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224 282,0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224 282,0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219 802,0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168 686,0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168 686,0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81 510,0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87 176,0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1 782 930,0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62 806,0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62 806,0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55 635,0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7 171,0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1 720 124,0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1 500 000,0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1 500 000,0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12 923,0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12 923,0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207 201,0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50 957,0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156 244,0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10 301 801,0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10 301 801,0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10 301 801,0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10 253 711,0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37 570,0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32 202 130,0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10 889 435,0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4 567 329,0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2 542 165,0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1 860 390,0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164 774,0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2 293 113,0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1 805 159,0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487 954,0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4 028 993,0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170 923,0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3 858 070,0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11 586 793,0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531 959,0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531 959,0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11 054 834,0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11 054 834,0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2 619 625,0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1 161 663,0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1 161 663,0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1 457 962,0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1 457 962,0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248 046,0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248 046,0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248 046,0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6 858 231,0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6 858 231,0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130 083,0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114 234,0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564 333,0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137 686,0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216 484,0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397 083,0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562 352,0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4 735 522,0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12 128 653,0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7 517 948,0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466 330,0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466 330,0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7 051 618,0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7 051 618,0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106 051,0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106 051,0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106 051,0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76 802,0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76 802,0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76 802,0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4 427 852,0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4 427 852,0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164 913,0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63 848,0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92 408,0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4 106 683,0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9 423 813,0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6 225 821,0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4 721 035,0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1 565 182,0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249 551,0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1 989 154,0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552 271,0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364 877,0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1 504 786,0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1 316 001,0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188 785,0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641 924,0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641 924,0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641 924,0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2 556 068,0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2 452 171,0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204 727,0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815 211,0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1 432 233,0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103 897,0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103 897,0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14 339 907,0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6 377 247,0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6 361 467,0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5 894 082,0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467 385,0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7 962 660,0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7 962 660,0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118 375,0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1 966,0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4 969 086,0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1 871 503,0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363 548,0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638 182,0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13 584 457,0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6 431 916,0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2 826 051,0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248 689,0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1 385 537,0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1 191 825,0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3 605 865,0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3 605 865,0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4 752 378,0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4 342 378,0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50 897,0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66 838,0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4 104 818,0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119 825,0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410 000,0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410 000,0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1 733 437,0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674 702,0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674 702,0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133 112,0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51 755,0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80 363,0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925 623,0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433 116,0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492 507,0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666 726,0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466 831,0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346 874,0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119 957,0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72 963,0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72 963,0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126 932,0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52 155,0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1 081,0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туристской деятельности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73 696,0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719 482,0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719 482,0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719 482,0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719 482,0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17 452 332,0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14 666 081,0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13 983 478,0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149 250,0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917 867,0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4 015,0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193 235,0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638 533,0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18 507,0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1 352 158,0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47 782,0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5 615,0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1 834 394,0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8 141 940,0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390 900,0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10 620,0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219 585,0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32 077,0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682 603,0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55 719,0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19 739,0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376 897,0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229 438,0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156 693,0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156 693,0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12 754,0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143 939,0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1 717 746,0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1 717 746,0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1 694 056,0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23 690,0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804 241,0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374 241,0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135 404,0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238 837,0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430 000,0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430 000,0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107 571,0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41 716,0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41 516,0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65 855,0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65 855,0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1 761 218,0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1 761 218,0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1 702 741,0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119 663,0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1 583 078,0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58 477,0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54 993,0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3 484,0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35 072 803,0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34 103 621,0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34 103 621,0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10 812 621,0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2 059 841,0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18 353 992,0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2 877 167,0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327 112,0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327 112,0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327 112,0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642 070,0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642 070,0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114 414,0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527 656,0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8 724 750,0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1 912 062,0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1 912 062,0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28 086,0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1 596 469,0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165 122,0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122 385,0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6 812 688,0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41 662,0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41 662,0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806 034,0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806 034,0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702 520,0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702 520,0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3 715 507,0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3 715 507,0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138 423,0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137 007,0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1 158 542,0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1 158 542,0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12 962,0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12 962,0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12 962,0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12 962,0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56 243 513,0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56 243 513,0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56 243 513,0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56 243 513,0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III. Чистое бюджетное кредитование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-1 389 875,0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1 203 124,0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787 124,0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787 124,0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787 124,0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787 124,0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116 000,0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116 000,0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116 000,0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116 000,0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2 592 999,0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2 592 999,0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2 592 999,0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546 600,0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2 046 399,0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2 602 743,0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-2 602 743,0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2 602 743,0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2 602 743,0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2 602 743,0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2 602 743,0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25/280-VI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программ, не подлежащих секвестру в процессе исполнения областного бюджета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25/280-VI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