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cdb0" w14:textId="e4ec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Ульба на территории поселка Ульба города Риддер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декабря 2018 года № 368. Зарегистрировано Департаментом юстиции Восточно-Казахстанской области 20 декабря 2018 года № 5706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Ульба на территории поселка Ульба города Риддер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Ульба на территории поселка Ульба города Риддер Восточно-Казахстанской области согласно действующему законодательству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Ульба на территории поселка Ульба города Риддер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902"/>
        <w:gridCol w:w="1902"/>
        <w:gridCol w:w="2679"/>
        <w:gridCol w:w="1902"/>
        <w:gridCol w:w="2262"/>
        <w:gridCol w:w="1006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510-550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