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7c45" w14:textId="b0c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Уланка, левобережного притока реки Уланка (правый берег) и оросительного канала для проектирования системы водоснабжения и электроснабжения на территории села Герасимовка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декабря 2018 года № 369. Зарегистрировано Департаментом юстиции Восточно-Казахстанской области 21 декабря 2018 года № 5707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Уланка левобережного притока реки Уланка (правый берег) и оросительного канала для проектирования системы водоснабжения и электроснабжения на территории села Герасимовка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ограниченной хозяйственной деятельности на территории водоохранных полос реки Уланка левобережного притока реки Уланка (правый берег) и оросительного канала для проектирования системы водоснабжения и электроснабжения на территории села Герасимовка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</w:p>
        </w:tc>
      </w:tr>
    </w:tbl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Уланка, левобережного притока реки Уланка (правый берег) и оросительного канала для проектирования системы водоснабжения и электроснабжения на территории села Герасимовка Уланского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1364"/>
        <w:gridCol w:w="1680"/>
        <w:gridCol w:w="2685"/>
        <w:gridCol w:w="1365"/>
        <w:gridCol w:w="1365"/>
        <w:gridCol w:w="1734"/>
      </w:tblGrid>
      <w:tr>
        <w:trPr>
          <w:trHeight w:val="30" w:hRule="atLeast"/>
        </w:trPr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ПротяжҰн-ность, км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bookmarkEnd w:id="16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ПротяжҰн-ность, 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bookmarkEnd w:id="17"/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(правый берег) в пределах рассматриваемого створа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225-1060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35-65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Оросительный канал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(левый берег) в пределах рассматриваемого створа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приток реки Уланка (правый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Оросительный канал (правый берег) в пределах рассматриваемого створа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полосы отражены в картографическом материале утвержденной проектной документации.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