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92aa" w14:textId="1699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Правая Убинка, реки Талмачиха, реки Киргинчиха, реки Левая Убинка и ручьев без названия в створе испрашиваемых товариществом с ограниченной ответственностью "Самырсын" земельных участков в учетном квартале № 05-068 Глубоковского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декабря 2018 года № 361. Зарегистрировано Департаментом юстиции Восточно-Казахстанской области 21 декабря 2018 года № 5711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Правая Убинка, реки Талмачиха, реки Киргинчиха, реки Левая Убинка и ручьев без названия в створе испрашиваемых товариществом с ограниченной ответственностью "Самырсын" земельных участков в учетном квартале № 05-068 Глубоковского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Правая Убинка, реки Талмачиха, реки Киргинчиха, реки Левая Убинка и ручьев без названия в створе испрашиваемых товариществом с ограниченной ответственностью "Самырсын" земельных участков в учетном квартале № 05-068 Глубоковского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"05" декабря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декабря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Правая Убинка, реки Талмачиха, реки Киргинчиха, реки Левая Убинка и ручьев без названия в створе испрашиваемых товариществом с ограниченной ответственностью "Самырсын" земельных участков в учетном квартале № 05-068 Глубоковского района Восточно-Казахстанской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2"/>
        <w:gridCol w:w="905"/>
        <w:gridCol w:w="1336"/>
        <w:gridCol w:w="1072"/>
        <w:gridCol w:w="1049"/>
        <w:gridCol w:w="1193"/>
        <w:gridCol w:w="403"/>
      </w:tblGrid>
      <w:tr>
        <w:trPr>
          <w:trHeight w:val="30" w:hRule="atLeast"/>
        </w:trPr>
        <w:tc>
          <w:tcPr>
            <w:tcW w:w="6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объектісі, оның учаскесі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белдеуі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км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га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Ені, м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Правая Убинка, река Талмачиха, река Киргинчиха с учетом ручьев без названия (в створе границ земельного участка площадью 500 га учетного квартала 05-068-007 (бывший сельскохозяйствен-ный кооператив "Ильичевское"), 05-068-006 (село Александровка)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31,094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3131,8082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105-500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105,082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442,1244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Ручьи без названия (в створе границ земельного участка площадью 30 га учетного квартала 05-068-052 (бывший колхоз "Заря Коммунизма")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195-500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7,889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35,4325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Левая Убинка с учетом ручьев без названия (в створе границ земельного участка площадью 70 га учетного квартала 05-068-052 (бывший колхоз "Заря Коммунизма")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291,7714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145-500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11,876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46,1318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