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3052" w14:textId="ab23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Кольдененбулак в створе земельного участка, предоставляемого Айткожа Ш.,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декабря 2018 года № 383. Зарегистрировано Департаментом юстиции Восточно-Казахстанской области 26 декабря 2018 года № 5713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Кольдененбулак в створе земельного участка, предоставляемого Айткожа Ш.,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Кольдененбулак в створе земельного участка, предоставляемого Айткожа Ш., в Курчумском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декабря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декабря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2018 года № 383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Кольдененбулак в створе земельного участка, предоставляемого Айткожа Ш., в Курчумском районе Восточно–Казахстанской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525"/>
        <w:gridCol w:w="2449"/>
        <w:gridCol w:w="1758"/>
        <w:gridCol w:w="1526"/>
        <w:gridCol w:w="2450"/>
        <w:gridCol w:w="1295"/>
      </w:tblGrid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Водный объект, его участок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Кольдененбулак, правый берег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Кольдененбулак, левый берег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