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1715" w14:textId="a441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Усть-Каменогорске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31 июля 2018 года № 32/3-VI. Зарегистрировано Управлением юстиции города Усть-Каменогорска Департамента юстиции Восточно-Казахстанской области 23 августа 2018 года № 5-1-195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Усть-Каменогорского городского маслихата Восточно-Казахстанской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15/14-VII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5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Усть-Каменогорский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Усть-Каменогорского городского маслихата Восточно-Казахстанской области от 28.02.2020 </w:t>
      </w:r>
      <w:r>
        <w:rPr>
          <w:rFonts w:ascii="Times New Roman"/>
          <w:b w:val="false"/>
          <w:i w:val="false"/>
          <w:color w:val="000000"/>
          <w:sz w:val="28"/>
        </w:rPr>
        <w:t>№ 53/2-VI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Усть-Каменогорске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Усть-Каменогорского городского маслихата Восточно-Казахстанской области от 28.12.2021 </w:t>
      </w:r>
      <w:r>
        <w:rPr>
          <w:rFonts w:ascii="Times New Roman"/>
          <w:b w:val="false"/>
          <w:i w:val="false"/>
          <w:color w:val="000000"/>
          <w:sz w:val="28"/>
        </w:rPr>
        <w:t>№ 15/14-VII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Усть-Каменогорского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Миронова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полномочия секретаря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Рахимжанова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32/3-VI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Усть-Каменогорске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Усть-Каменогорского городского маслихата Восточно-Казахстанской области от 28.12.2021 </w:t>
      </w:r>
      <w:r>
        <w:rPr>
          <w:rFonts w:ascii="Times New Roman"/>
          <w:b w:val="false"/>
          <w:i w:val="false"/>
          <w:color w:val="ff0000"/>
          <w:sz w:val="28"/>
        </w:rPr>
        <w:t>№ 15/14-VII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находящемся на территории города Усть-Каменогорска,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(семь)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Усть-Каменогорского городского маслихата Восточно-Казахстанской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31/9-VII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города Усть-Каменогорска" (далее – уполномоченный орган).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промышленности и строительства Республики Казахстан от 8 декабря 2023 года № 117 "Об утверждении Правил предоставления жилищной помощи" (зарегистрирован в Реестре государственной регистрации нормативных правовых актов под № 189820).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Усть-Каменогорского городского маслихата Восточно-Казахстанской области от 26.12.2023 </w:t>
      </w:r>
      <w:r>
        <w:rPr>
          <w:rFonts w:ascii="Times New Roman"/>
          <w:b w:val="false"/>
          <w:i w:val="false"/>
          <w:color w:val="000000"/>
          <w:sz w:val="28"/>
        </w:rPr>
        <w:t>№ 14/5-VIII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настоящим решением.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назначении жилищной помощи принимается норма площади в размере не более 18 квадратных метров на каждого человека, для одиноко проживающих граждан в размере не более 35 квадратных метров. 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под № 184492).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Усть-Каменогорского городского маслихата Восточно-Казахстанской области от 26.12.2023 </w:t>
      </w:r>
      <w:r>
        <w:rPr>
          <w:rFonts w:ascii="Times New Roman"/>
          <w:b w:val="false"/>
          <w:i w:val="false"/>
          <w:color w:val="000000"/>
          <w:sz w:val="28"/>
        </w:rPr>
        <w:t>№ 14/5-VIII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один раз в квартал в Некоммерческое акционерное общество "Государственная корпорация "Правительство для граждан" (далее – Государственная корпорация) или на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Совокупный доход и расходы малообеспеченной семьи (гражданина), принимаемые к исчислению жилищной помощи, учитываются средние за квартал, предшествовавший кварталу обращения.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Усть-Каменогорского городского маслихата Восточно-Казахстанской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31/9-VII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первичном обращении жилищная помощь назначается с месяца, в котором подано заявление с необходимым перечнем документов. При повторном обращении заявителя жилищная помощь назначается за квартал, независимо от времени представления документов в квартале обращения. В случае если документы за предшествовавший квартал не представлялись, начисление жилищной помощи осуществляется с месяца обращения.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32/3-VI</w:t>
            </w:r>
          </w:p>
        </w:tc>
      </w:tr>
    </w:tbl>
    <w:bookmarkStart w:name="z6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Усть-Каменогорского городского маслихата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23 декабря 2014 года № 34/5-V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3629, опубликовано в газетах "Өскемен", "Усть-Каменогорск" 29 января 2015 года).</w:t>
      </w:r>
    </w:p>
    <w:bookmarkEnd w:id="17"/>
    <w:bookmarkStart w:name="z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27 февраля 2015 года № 35/2-V "О внесении изменений в решение Усть-Каменогорского городского маслихата от 23 декабря 2014 года № 34/5-V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3762, опубликовано в Информационно-правовой системе "Әділет" 2 апреля 2015 года).</w:t>
      </w:r>
    </w:p>
    <w:bookmarkEnd w:id="18"/>
    <w:bookmarkStart w:name="z7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31 марта 2016 года № 2/4-VI "О внесении изменений в решение Усть-Каменогорского городского маслихата от 23 декабря 2014 года № 34/5-V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4518, опубликовано в Эталонном контрольном банке нормативных правовых актов Республики Казахстан в электронном виде 11 мая 2016 года).</w:t>
      </w:r>
    </w:p>
    <w:bookmarkEnd w:id="19"/>
    <w:bookmarkStart w:name="z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4 апреля 2018 года № 28/2-VI "О внесении изменения в решение Усть-Каменогорского городского маслихата от 23 декабря 2014 года № 34/5-V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5602, опубликовано в Эталонном контрольном банке нормативных правовых актов Республики Казахстан в электронном виде 17 апреля 2018 года).  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