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7dc8" w14:textId="a7f7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26 декабря 2017 года № 25/2-VI "О бюджете города Усть-Каменогорска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16 марта 2018 года № 27/2-VI. Зарегистрировано Департаментом юстиции Восточно-Казахстанской области 27 марта 2018 года № 5568. Утратило силу - решением Усть-Каменогорского городского маслихата Восточно-Казахстанской области от 23 декабря 2019 года № 52/2-VI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23.12.2019 № 52/2-VI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февраля 2018 года № 18/202-VI 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5508), Усть-Каменогорский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26 декабря 2017 года № 25/2-VI "О бюджете города Усть-Каменогорска на 2018-2020 годы" (зарегистрировано в Реестре государственной регистрации нормативных правовых актов за номером 5394, опубликовано в Эталонном контрольном банке нормативных правовых актов Республики Казахстан в электронном виде 15 января 2018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43 718 386,8 тысяч тенге, в том числе по: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20 952 523,6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271 340,0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1 965 799,0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20 528 724,2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46 337 894,5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- 31 639,0 тысяч тенге, в том числе: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31 639,0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- 2 587 868,7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2 587 868,7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2018 год в сумме 64 863,0 тысяч тенге."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 решение 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27/2-VI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43 718 386,8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20 952 523,6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7 944 501,0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7 944 501,0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5 078 351,0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5 078 351,0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5 321 616,5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3 178 020,5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1 129 717,0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688 023,0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1 324 238,1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1 324 238,1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271 340,0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1 965 799,0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1 745 799,0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1 745 799,0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20 528 724,2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20 528 724,2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20 528 724,2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3"/>
        <w:gridCol w:w="1153"/>
        <w:gridCol w:w="5718"/>
        <w:gridCol w:w="34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46 337 894,5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1 489 151,7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264 628,5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261 547,5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818 652,4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731 349,0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89 809,2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86 044,2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236 756,0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236 756,0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15 479 716,7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13 308 501,0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7 911 912,9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395 187,0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684 571,0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1 519 327,6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2 178 844,0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475 518,5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2 003 311,7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2 003 311,7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1 804 726,0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1 747 880,0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305 887,0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578 270,0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252 989,0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143 595,0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15 909 838,1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3 783 628,6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1 522 037,4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42 085,4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609 050,0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917 650,0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11 956 234,6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5 564 773,8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5 616 143,9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161 316,9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119 833,6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119 833,6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771 803,9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134 952,0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161 347,6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238 243,3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18 772,3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122 533,8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62 211,6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58 321,2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198 032,7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148 414,7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144 581,7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7 612 198,3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7 612 198,3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5 391 930,5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1 220 267,8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2 206 809,0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2 076 745,0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2 065 745,0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574 833,8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574 833,8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574 630,0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-31 639,0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-2 587 868,7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2 587 868,7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