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643b7a" w14:textId="a643b7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города Семей от 29 декабря 2017 года № 22/139-VI "О бюджете Новобаженовского сельского округа на 2018-2020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Семей Восточно-Казахстанской области от 7 декабря 2018 года № 31/207-VI. Зарегистрировано Управлением юстиции города Семей Департамента юстиции Восточно-Казахстанской области 13 декабря 2018 года № 5-2-195. Утратило силу решением маслихата города Семей Восточно-Казахстанской области от 29 декабря 2018 года № 33/221-VI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города Семей ВосточноКазахстанской области от 29.12.2018 </w:t>
      </w:r>
      <w:r>
        <w:rPr>
          <w:rFonts w:ascii="Times New Roman"/>
          <w:b w:val="false"/>
          <w:i w:val="false"/>
          <w:color w:val="ff0000"/>
          <w:sz w:val="28"/>
        </w:rPr>
        <w:t>№ 33/221-VI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Казахстан, маслихат города Семей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Семей от 29 декабря 2017 года № 22/139-VI "О бюджете Новобаженовского сельского округа на 2018-2020 годы" (зарегистрировано в Реестре государственной регистрации нормативных правовых актов за № 5407, опубликовано в Эталонном контрольном банке нормативных правовых актов Республики Казахстан в электронном виде 17 января 2018 года),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1) изложить в следующей редакции: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"доходы – 26 132,2 тысяч тенге: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2 216,0 тысяч тенге;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1 101,7 тысяч тенге;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22 814,5 тысяч тенге;"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2) изложить в следующей редакции: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"затраты – 26 132,2 тысяч тенге;";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2018 года.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сессии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З. Жамалтдинова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Акжалов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7 декабря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31/207-VI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2017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22/139-VI</w:t>
            </w:r>
          </w:p>
        </w:tc>
      </w:tr>
    </w:tbl>
    <w:bookmarkStart w:name="z15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Новобаженовского сельского округа на 2018 год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26 132,2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2 216,0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1 944,0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1 720,0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1 101,7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909,7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909,7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22 814,5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22 814,5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22 814,5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797"/>
        <w:gridCol w:w="1680"/>
        <w:gridCol w:w="1680"/>
        <w:gridCol w:w="3457"/>
        <w:gridCol w:w="34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26 132,2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21 046,2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21 046,2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21 046,2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21 046,2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5 086,0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5 086,0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5 086,0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5 086,0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