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37f6" w14:textId="3ff3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22 декабря 2017 года № 21/129-VI "О бюджете города Семей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февраля 2018 года № 23/143-VI. Зарегистрировано Департаментом юстиции Восточно-Казахстанской области 28 февраля 2018 года № 5501. Утратило силу - решением маслихата города Семей Восточно-Казахстанской области от 21 декабря 2018 года № 32/212-VI.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5364, опубликовано в Эталонном контрольном банке нормативтных правовых актов Республики Казахстан в электронном виде от 4 января 2018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39 349 488,0 тысяч тенге;";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-3 918 257,0 тысяч тенге;";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3 918 257,0 тысяч тенге.";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Шельдебаев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23/143-VI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35 939 913,0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17 270 092,0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7 891 517,0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2 660 069,0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1 628 637,0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642 458,0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1 585 537,0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16 996 492,0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5"/>
        <w:gridCol w:w="1105"/>
        <w:gridCol w:w="5470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39 349 488,0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920 159,3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752 058,3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542 935,3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465 765,3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13 156 798,0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1 523 996,0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1 522 996,0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1 057 490,0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10 312 346,0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10 153 530,0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9 404 811,0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748 719,0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1 104 997,0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352 993,0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1 590 258,0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1 590 258,0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407 109,0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7 470 006,7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4 647 816,7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4 420 418,7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3 800 664,0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612 424,7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366 453,0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2 281 361,0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2 279 867,0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8 907 038,0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375 921,0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8 134 794,0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1 695 335,0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1 695 335,0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203 894,0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214 724,0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3 497 895,0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3 444 479,0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3 434 292,0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-3 918 257,0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3 918 257,0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23/143- 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21/129-VI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10"/>
        <w:gridCol w:w="1912"/>
        <w:gridCol w:w="3254"/>
        <w:gridCol w:w="1618"/>
        <w:gridCol w:w="2817"/>
        <w:gridCol w:w="1697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14 145,0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15 413,0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17 769,0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60 474,0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13 936,0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26 155,0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25 331,0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17 895,0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15 422,0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16 133,0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15 023,0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197 264,0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134 480,0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