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12db" w14:textId="0881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Курчатовского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13 марта 2018 года № 19/144-VI. Зарегистрировано Департаментом юстиции Восточно-Казахстанской области 27 марта 2018 года № 5566. Утратило силу решением Курчатовского городского маслихата области Абай от 18 августа 2022 года № 19/131-VII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18.08.2022 </w:t>
      </w:r>
      <w:r>
        <w:rPr>
          <w:rFonts w:ascii="Times New Roman"/>
          <w:b w:val="false"/>
          <w:i w:val="false"/>
          <w:color w:val="ff0000"/>
          <w:sz w:val="28"/>
        </w:rPr>
        <w:t>№ 19/131-VII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Курчатовского городского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17 марта 2017 года № 11/75-VI "Об утверждении Методики оценки деятельности Административных государственных служащих корпуса "Б" государственного учреждения "Аппарат Курчатовского городского маслихата" (зарегистрировано в Реестре государственной регистрации нормативных правовых актов за № 4933, опубликовано в Эталонном контрольном банке нормативных правовых актов Республики Казахстан в электронном виде 14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Демышев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19/144-VI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Курчатовского городского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аппарата Курчатовского городского маслихата (далее – служащие).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 планом государственного органа либо исходя из специфики деятельности служащего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(далее – уполномоченное лицо), создается Комиссия по оценке (далее – Комиссия), рабочим органом которой является служба управления персоналом (организационный отдел маслихата).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планов Курчатовского городского маслихата.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 (организационного отдела).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p>
      <w:pPr>
        <w:spacing w:after="0"/>
        <w:ind w:left="0"/>
        <w:jc w:val="both"/>
      </w:pPr>
      <w:bookmarkStart w:name="z93" w:id="88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95" w:id="89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служащего:______________________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1"/>
    <w:p>
      <w:pPr>
        <w:spacing w:after="0"/>
        <w:ind w:left="0"/>
        <w:jc w:val="both"/>
      </w:pPr>
      <w:bookmarkStart w:name="z104" w:id="9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___________________________________________________________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     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4"/>
    <w:p>
      <w:pPr>
        <w:spacing w:after="0"/>
        <w:ind w:left="0"/>
        <w:jc w:val="both"/>
      </w:pPr>
      <w:bookmarkStart w:name="z112" w:id="95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(оцениваемый год)</w:t>
      </w:r>
    </w:p>
    <w:p>
      <w:pPr>
        <w:spacing w:after="0"/>
        <w:ind w:left="0"/>
        <w:jc w:val="both"/>
      </w:pPr>
      <w:bookmarkStart w:name="z114" w:id="96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оцениваемого служащего:____________________________________________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2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9"/>
    <w:p>
      <w:pPr>
        <w:spacing w:after="0"/>
        <w:ind w:left="0"/>
        <w:jc w:val="both"/>
      </w:pPr>
      <w:bookmarkStart w:name="z125" w:id="100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12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02"/>
    <w:p>
      <w:pPr>
        <w:spacing w:after="0"/>
        <w:ind w:left="0"/>
        <w:jc w:val="both"/>
      </w:pPr>
      <w:bookmarkStart w:name="z131" w:id="103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bookmarkStart w:name="z133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______________________________________ Дата: ___________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