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6f17" w14:textId="15f6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3 апреля 2018 года № 269. Зарегистрировано Управлением юстиции города Риддера Департамента юстиции Восточно-Казахстанской области 17 апреля 2018 года № 5-4-171. Утратило силу - постановлением акимата города Риддера Восточно-Казахстанской области от 14 декабря 2020 года № 821.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города Риддера Восточно-Казахстанской области от 14.12.2020 </w:t>
      </w:r>
      <w:r>
        <w:rPr>
          <w:rFonts w:ascii="Times New Roman"/>
          <w:b w:val="false"/>
          <w:i w:val="false"/>
          <w:color w:val="ff0000"/>
          <w:sz w:val="28"/>
        </w:rPr>
        <w:t>№ 821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в целях оказания содействия занятости инвалидов, акимат города Риддера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от численности рабочих мест без учета рабочих мест на тяжелых работах, работах с вредными, опасными условиями труда.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Риддера Дюсембаева Д.Б.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"3"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инвалидов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Риддер Восточно-Казахстанской области от 26.08.2019 </w:t>
      </w:r>
      <w:r>
        <w:rPr>
          <w:rFonts w:ascii="Times New Roman"/>
          <w:b w:val="false"/>
          <w:i w:val="false"/>
          <w:color w:val="ff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9"/>
        <w:gridCol w:w="6861"/>
      </w:tblGrid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со списочной численностью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