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b2c4" w14:textId="ae2b2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22 декабря 2017 года № 18/2-VI "О бюджете города Риддера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20 июня 2018 года № 22/2-VI. Зарегистрировано Управлением юстиции города Риддера Департамента юстиции Восточно-Казахстанской области 26 июня 2018 года № 5-4-176. Утратило силу решением Риддерского городского маслихата Восточно-Казахстанской области от 27 декабря 2019 года № 38/2-VI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Риддерского городского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6 июня 2018 года № 20/233-VI "О внесении изменений в решение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5648), Риддерский городской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2017 года № 18/2-VI "О бюджете города Риддера на 2018-2020 годы" (зарегистрировано в Реестре государственной регистрации нормативных правовых актов за номером 5370, опубликовано в Эталонном контрольном банке нормативных правовых актов Республики Казахстан в электронном виде 4 января 2018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Риддера на 2018 - 2020 годы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5703649,3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3015062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34456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2631631,3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5892411,5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-150000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150000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16973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-55735,2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55735,2 тысяч тенге.";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городском бюджете на 2018 год возврат трансфертов на компенсацию потерь областного бюджета в связи с изменением законодательства в размере 115897 тысяч тенге, в том числе:";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3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"24660 тыс. тенге – в связи с уменьшением ставок по отчислениям работодателей на обязательное социальное медицинское страхование.";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2018 год целевые текущие трансферты из областного бюджета в размере 505297,8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Предусмотреть в городском бюджете на 2018 год целевые текущие трансферты из республиканского бюджета в размере 277103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Предусмотреть в городском бюджете на 2018 год целевые текущие трансферты из республиканского бюджета на реализацию мероприятий, направленных на развитие рынка труда, в рамках Программы развития продуктивной занятости и массового предпринимательства в размере 46806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Китаппаева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XXII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2018 года № 22/2-VI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ХVIII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5703649,3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3015062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682723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682723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1222914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2631631,3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2631631,3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2631631,3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69"/>
        <w:gridCol w:w="1199"/>
        <w:gridCol w:w="1199"/>
        <w:gridCol w:w="5516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5892411,5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304809,6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139174,9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и оценка документации по вопросам бюджетных инвестиций и государственно-частного партнерства, в том числе концессии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37607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46739,1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44610,1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36146,7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35615,7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и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3089961,9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695826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695826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2217415,9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113256,8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2104159,1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1985084,1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143170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713555,9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397082,9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394993,9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112071,4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23382,6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259539,9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189094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422552,4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218977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80359,3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66024,3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53088,3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45296,1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уничтожение бродячих собак и кошек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490189,8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29236,8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117646,9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 профицит 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-55735,2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55735,2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86585,4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XXII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2018 года № 22/3-VI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ХVIII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 № 18/2-VI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субвенции, передаваемые из областного бюджета,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601"/>
        <w:gridCol w:w="1601"/>
        <w:gridCol w:w="4209"/>
        <w:gridCol w:w="371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1 657 214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штатной численности отделов регистрации актов гражданского состояния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Апробирование подушевого финансирования организаций среднего образования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цифровой образовательной инфраструктуры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работодателей бюджетной сферы, финансируемых из местных бюджетов (в рамках ОСМС)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29961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1360"/>
        <w:gridCol w:w="1360"/>
        <w:gridCol w:w="6146"/>
        <w:gridCol w:w="24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471283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394178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266734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подразделений местных исполнительных органов агропромышленного комплекса (ветеринары)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уровня оплаты труда административных государственных служащих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320296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115897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