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d938" w14:textId="1d4d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 февраля 2018 года № 121. Зарегистрировано Департаментом юстиции Восточно-Казахстанской области 16 февраля 2018 года № 5486. Утратило силу - постановлением акимата города Риддера Восточно-Казахстанской области от 30 декабря 2020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Риддера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на казахском языке, текст на русском языке не меняется, постановлением акимата города Риддер Восточно-Казахстанской области от 15.06.2020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01.04.2020).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13 декабря 2016 года № 1043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год" (зарегистрировано в Реестре государственной регистрации нормативных правовых актов за № 4822, опубликовано 10 февраля 2017 года в газете "Лениногорская правда" и в Эталонном контрольном банке нормативных правовых актов Республики Казахстан в электронном виде 31 января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Риддера"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Риддера;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Риддера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Риддера Дюсембаева Д.Б.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февраля 2018 года № 121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Риддер Восточно-Казахстанской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01.04.2020).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232"/>
        <w:gridCol w:w="844"/>
        <w:gridCol w:w="844"/>
        <w:gridCol w:w="511"/>
        <w:gridCol w:w="1321"/>
        <w:gridCol w:w="526"/>
        <w:gridCol w:w="4290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 заказа на дошкольное воспитание  и обучения на одного воспитанника в месяц, тенге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№ 15 "Золотая рыбка"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"Алем"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№ 24 "Аленка"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"Ромашка"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"Ласточка"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"Теремок"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государственного учреждения "Отдел образования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"Детская планета"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школа-детский сад "Болашақ" города Риддера"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лет-12500 от 3 до 6 лет-14500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