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6d4b" w14:textId="24b6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базовых ставок налога на земли, выделенные под автостоянки (паркинги)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12 марта 2018 года № 19/17-VI. Зарегистрировано Департаментом юстиции Восточно-Казахстанской области 26 марта 2018 года № 5558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от 25 декабря 2017 года Риддерский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увеличить базовые ставки налога на земли, выделенные под автостоянки (паркинги) в городе Риддере,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город Риддер близлежащим населенным пунктом, базовые ставки на земли которого будут применяться при исчислении налога.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"Об увеличении базовых ставок налога на земли, выделенные под автостоянки (паркинги)" от 21 декабря 2011 года № 38/3-IV (зарегистрировано в Реестре государственной регистрации нормативных правовых актов № 5-4-160, опубликовано в газете "Мой город Риддер" от 19 января 2012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марта 2018 года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8235"/>
        <w:gridCol w:w="2281"/>
      </w:tblGrid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 открытого типа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пристраиваемые к зданиям другого назначения, автостоянки, встроенные в здания другого назначения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19/17-VI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марта 2018 года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налога на земли, выделенные под автостоянки (паркинги)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4"/>
        <w:gridCol w:w="1947"/>
        <w:gridCol w:w="5616"/>
        <w:gridCol w:w="3213"/>
      </w:tblGrid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налога на земли, выделенные под автостоянки (паркинги)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8,2025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8,2025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8,2025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