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98d1" w14:textId="8ae9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22 декабря 2017 года № 19/3-VІ "О бюджете Абайского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27 ноября 2018 года № 28/2-VІ. Зарегистрировано Управлением юстиции Абайского района Департамента юстиции Восточно-Казахстанской области 5 декабря 2018 года № 5-5-161. Утратило силу - решением Абайского районного маслихата Восточно-Казахстанской области от 25 декабря 2018 года № 30/4-VI.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25.12.2018 </w:t>
      </w:r>
      <w:r>
        <w:rPr>
          <w:rFonts w:ascii="Times New Roman"/>
          <w:b w:val="false"/>
          <w:i w:val="false"/>
          <w:color w:val="ff0000"/>
          <w:sz w:val="28"/>
        </w:rPr>
        <w:t>№ 30/4-VI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2018 года № 24/275-VI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5695), 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декабря 2017 года № 19/3-VІ "О бюджете Абайского района на 2018-2020 годы" (зарегистрировано в Реестре государственной регистрации нормативных правовых актов за № 5369, опубликовано в газете "Абай елі" от 1-7 января, от 8-15 января 2018 года, в эталонном контрольном банке нормативного правового акта Республики Казахстан в электронном виде от 8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3 541 212,6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338 338,0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1 862,0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3 877,0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3 197 135,6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3 557 485,7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31 522,0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43 290,0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11 768,0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-47 795,1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47 795,1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43 290,0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11 768,0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16 273,1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19/3-VІ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3 541 212,6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338 338,0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142 911,0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127 196,1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127 196,1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127 196,1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3 197 135,6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3 197 135,6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3 197 135,6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449 561,0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205 801,6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2 541 773,0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82"/>
        <w:gridCol w:w="1228"/>
        <w:gridCol w:w="1229"/>
        <w:gridCol w:w="128"/>
        <w:gridCol w:w="4899"/>
        <w:gridCol w:w="33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3 557 485,7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345 494,1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275 283,0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124 087,0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1 941 082,5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188 689,0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188 689,0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115 744,0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1 627 686,0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1 504 254,0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1 391 903,0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112 351,0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124 707,5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124 707,5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298 175,0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192 565,0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192 565,0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66 369,0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118 365,1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468 002,5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214 894,5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53 929,5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53 929,5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168 121,0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129 861,8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129 861,8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129 861,8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-47 795,1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47 795,1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