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9a3a" w14:textId="cb09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22 декабря 2017 года № 19/3-VІ "О бюджете Абайского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14 марта 2018 года № 21/2-VІ. Зарегистрировано Департаментом юстиции Восточно-Казахстанской области 27 марта 2018 года № 5560. Утратило силу - решением Абайского районного маслихата Восточно-Казахстанской области от 25 декабря 2018 года № 30/4-VI.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25.12.2018 </w:t>
      </w:r>
      <w:r>
        <w:rPr>
          <w:rFonts w:ascii="Times New Roman"/>
          <w:b w:val="false"/>
          <w:i w:val="false"/>
          <w:color w:val="ff0000"/>
          <w:sz w:val="28"/>
        </w:rPr>
        <w:t>№ 30/4-VI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февраля 2018 года № 18/202-VI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№ 5508), 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22 декабря 2017 года № 19/3-VІ "О бюджете Абайского района на 2018-2020 годы" (зарегистрировано в Реестре государственной регистрации нормативных правовых актов за № 5369, опубликовано в газете "Абай елі" от 1-7 января, от 8-15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3 209 049,1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335 440,0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6 937,0 тысяч тенге;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1 700,0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2 848 699,0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3 209 049,1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31 522,0 тысяч тенге, в том числе: бюджетные кредиты – 43 290,0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11 768,0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-31 522,0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- 11 768,0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11 768,0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16 273,1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19/3-VІ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829"/>
        <w:gridCol w:w="534"/>
        <w:gridCol w:w="829"/>
        <w:gridCol w:w="6523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3 209 049,1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335 440,0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155 053,0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155 053,0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142 903,0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127 195,0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127 195,0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127 195,0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45 241,0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2 848 699,0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2 848 699,0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2 848 699,0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2 541 773,0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16 273,1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16 273,1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16 273,1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82"/>
        <w:gridCol w:w="1228"/>
        <w:gridCol w:w="1229"/>
        <w:gridCol w:w="128"/>
        <w:gridCol w:w="4899"/>
        <w:gridCol w:w="33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3 209 049,1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332 028,0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263 807,0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116 511,0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114 427,0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30 935,0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1 709 174,0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1 474 186,0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1 373 005,0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1 261 196,0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111 809,0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314 196,0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208 513,0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208 513,0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75 466,0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38 429,0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100 193,0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400 473,0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167 692,0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168 278,3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141 419,0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141 419,0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137 429,8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137 429,8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137 429,8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92 069,0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-31 522,0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