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3964" w14:textId="9e23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26 марта 2018 года № 62. Зарегистрировано Департаментом юстиции Восточно-Казахстанской области 9 апреля 2018 года № 5592. Утратило силу постановлением акимата Абайского района Восточно-Казахстанской области от 1 апреля 2021 года № 46</w:t>
      </w:r>
    </w:p>
    <w:p>
      <w:pPr>
        <w:spacing w:after="0"/>
        <w:ind w:left="0"/>
        <w:jc w:val="both"/>
      </w:pPr>
      <w:r>
        <w:rPr>
          <w:rFonts w:ascii="Times New Roman"/>
          <w:b w:val="false"/>
          <w:i w:val="false"/>
          <w:color w:val="ff0000"/>
          <w:sz w:val="28"/>
        </w:rPr>
        <w:t xml:space="preserve">
      Сноска. Утратило силу постановлением акимата Абайского района Восточно-Казахстанской области от 01.04.2021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попечния родителей, являющихся выпускниками организация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Абайского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Таттибекова Б.</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Абайского района</w:t>
            </w:r>
            <w:r>
              <w:br/>
            </w:r>
            <w:r>
              <w:rPr>
                <w:rFonts w:ascii="Times New Roman"/>
                <w:b w:val="false"/>
                <w:i w:val="false"/>
                <w:color w:val="000000"/>
                <w:sz w:val="20"/>
              </w:rPr>
              <w:t>от "26" марта 2018 года</w:t>
            </w:r>
            <w:r>
              <w:br/>
            </w:r>
            <w:r>
              <w:rPr>
                <w:rFonts w:ascii="Times New Roman"/>
                <w:b w:val="false"/>
                <w:i w:val="false"/>
                <w:color w:val="000000"/>
                <w:sz w:val="20"/>
              </w:rPr>
              <w:t>№ 62</w:t>
            </w:r>
          </w:p>
        </w:tc>
      </w:tr>
    </w:tbl>
    <w:bookmarkStart w:name="z6" w:id="4"/>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4638"/>
        <w:gridCol w:w="2317"/>
        <w:gridCol w:w="2592"/>
        <w:gridCol w:w="151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"Дом культуры" Абайского района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человек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"Абайская центральная районная больница" управления здравоохранения Восточно-Казахстанской области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человек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