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2b6f" w14:textId="4382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2017 года № 17/125-VI "О бюджете Аягозского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15 июня 2018 года № 24/168-VI. Зарегистрировано Управлением юстиции Аягозского района Департамента юстиции Восточно-Казахстанской области 21 июня 2018 года № 5-6-170. Утратило силу - решением Аягозского районного маслихата Восточно-Казахстанской области от 24 декабря 2018 года № 33/214-VI.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33/214-VI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июня 2018 года № 20/233-VI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5648)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2017 года № 17/125-VI "О бюджете Аягозского района на 2018-2020 годы" (зарегистрировано в Реестре государственной регистрации нормативных правовых актов за номером 5372, опубликовано в Эталонном контрольном банке нормативных правовых актов Республики Казахстан в электронном виде 3 января 2018 года, газете "Аягөз жаңалықтары" от 13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9919891,9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4324391,0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5362,9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10948,0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5579190,0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9935216,8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12183,0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17590,0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5407,0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- 27507,9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27507,9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17426,0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5407,0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15488,9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24/168- 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17/125-VI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867"/>
        <w:gridCol w:w="559"/>
        <w:gridCol w:w="867"/>
        <w:gridCol w:w="6567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9919891,9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4324391,0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827262,3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827262,3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820719,3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691471,7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691471,7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691471,7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2715105,0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2697871,0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2697587,0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74133,0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30422,0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30422,0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5362,9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1467,9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находок,а также имущества, перешедшего по праву наследования к государству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предоставляемых государственными учреждениями, финансируемыми из местного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5579190,0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5579190,0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5579190,0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931386,0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1305565,0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02"/>
        <w:gridCol w:w="1059"/>
        <w:gridCol w:w="1059"/>
        <w:gridCol w:w="1059"/>
        <w:gridCol w:w="5251"/>
        <w:gridCol w:w="25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9935216,8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627289,2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 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5364047,4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642567,9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642567,9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4400827,5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4280217,2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4204017,0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3921886,0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720168,8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439312,6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439312,6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1485282,7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1152866,8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1152866,8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364145,7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25546,7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25546,7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825417,6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825417,6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825417,6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-27507,9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  (использование профицита бюджета 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