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87efe" w14:textId="2e87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в городе Аягоз и поселке Актогай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9 февраля 2018 года № 19/138-VI. Зарегистрировано Департаментом юстиции Восточно-Казахстанской области 23 февраля 2018 года № 5490. Действие приостановлено решением Аягозского районного маслихата от 14 апреля 2020 года № 46/367-VI. Утратило силу решением Аягозского районного маслихата области Абай от 16.01.2023 № 21/429-VII.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Аягозского районного маслихата области Абай от 16.01.2023 </w:t>
      </w:r>
      <w:r>
        <w:rPr>
          <w:rFonts w:ascii="Times New Roman"/>
          <w:b w:val="false"/>
          <w:i w:val="false"/>
          <w:color w:val="000000"/>
          <w:sz w:val="28"/>
        </w:rPr>
        <w:t>№ 21/429-VII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решения Аягозского районного маслихата Восточно-Казахстанской области от 27.06.2019 </w:t>
      </w:r>
      <w:r>
        <w:rPr>
          <w:rFonts w:ascii="Times New Roman"/>
          <w:b w:val="false"/>
          <w:i w:val="false"/>
          <w:color w:val="000000"/>
          <w:sz w:val="28"/>
        </w:rPr>
        <w:t>№ 39/262-VI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ИЗПИ. Действие приостановлено решением Аягозского районного маслихата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14.04.2020 </w:t>
      </w:r>
      <w:r>
        <w:rPr>
          <w:rFonts w:ascii="Times New Roman"/>
          <w:b w:val="false"/>
          <w:i w:val="false"/>
          <w:color w:val="ff0000"/>
          <w:sz w:val="28"/>
        </w:rPr>
        <w:t>№ 46/367-VI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Аягозского районного маслихата Восточно-Казахстанской области от 27.06.2019 </w:t>
      </w:r>
      <w:r>
        <w:rPr>
          <w:rFonts w:ascii="Times New Roman"/>
          <w:b w:val="false"/>
          <w:i w:val="false"/>
          <w:color w:val="000000"/>
          <w:sz w:val="28"/>
        </w:rPr>
        <w:t>№ 39/262-VI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 и захоронение твердых бытовых отходов в городе Аягоз Аягозского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 и захоронение твердых бытовых отходов в поселке Актогай Аягозского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февраля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19/138-VI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в городе Аягоз Аягозского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Аягозского районного маслихата Восточно-Казахстанской области от 27.06.2019 </w:t>
      </w:r>
      <w:r>
        <w:rPr>
          <w:rFonts w:ascii="Times New Roman"/>
          <w:b w:val="false"/>
          <w:i w:val="false"/>
          <w:color w:val="ff0000"/>
          <w:sz w:val="28"/>
        </w:rPr>
        <w:t>№ 39/262-VI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 (без НДС)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 и вывоз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/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/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на захоронение твердых бытовых отходов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и субъектов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551,13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м3 - кубический метр; 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февраля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19/138-VI</w:t>
            </w:r>
          </w:p>
        </w:tc>
      </w:tr>
    </w:tbl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в поселке Актогай Аягозского района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Аягозского районного маслихата Восточно-Казахстанской области от 27.06.2019 </w:t>
      </w:r>
      <w:r>
        <w:rPr>
          <w:rFonts w:ascii="Times New Roman"/>
          <w:b w:val="false"/>
          <w:i w:val="false"/>
          <w:color w:val="ff0000"/>
          <w:sz w:val="28"/>
        </w:rPr>
        <w:t>№ 39/262-VI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 (без НДС)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 и вывоз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/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/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на захоронение твердых бытовых отходов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и субъектов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1297,4</w:t>
            </w:r>
          </w:p>
        </w:tc>
      </w:tr>
    </w:tbl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м3 - кубический метр; 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