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c45af" w14:textId="29c45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норм образования и накопления коммунальных отходов по Аягозскому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Аягозского районного маслихата Восточно-Казахстанской области от 9 февраля 2018 года № 19/136-VI. Зарегистрировано Департаментом юстиции Восточно-Казахстанской области 23 февраля 2018 года № 5491. Утратило силу решением Аягозского районного маслихата области Абай от 16.01.2023 № 21/428-VII.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Аягозского районного маслихата области Абай от 16.01.2023 </w:t>
      </w:r>
      <w:r>
        <w:rPr>
          <w:rFonts w:ascii="Times New Roman"/>
          <w:b w:val="false"/>
          <w:i w:val="false"/>
          <w:color w:val="ff0000"/>
          <w:sz w:val="28"/>
        </w:rPr>
        <w:t>№ 21/428-VII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РЦПИ.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19-1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 января 2007 года, подпунктом 15)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25 ноября 2014 года № 145 "Об утверждении Типовых правил расчета норм образования и накопления коммунальных отходов" (зарегистрированного в Реестре государственной регистрации нормативных правовых актов за № 10030), Аягозский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нормы образования и накопления коммунальных отходов по Аягозскому району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Кусагов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Аягозского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Искаков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Аягозского районого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февраля 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19/136 -VI 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образования и накопления коммунальных отходов по Аягозскому району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- в редакции решения Аягозского районного маслихата Восточно-Казахстанской области от 14.05.2019 </w:t>
      </w:r>
      <w:r>
        <w:rPr>
          <w:rFonts w:ascii="Times New Roman"/>
          <w:b w:val="false"/>
          <w:i w:val="false"/>
          <w:color w:val="ff0000"/>
          <w:sz w:val="28"/>
        </w:rPr>
        <w:t>№ 37/252-VI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накопления коммунальных отходов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Расчетная 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 норма, кубический метр на 1 расчетную единицу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Домовладения благоустроенные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житель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Домовладения неблагоустроенные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житель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Общежития, интернаты, детские дома, дома престарелых и т.п.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Гостиницы, санатории, дома отдыха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сады, ясли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Учреждения, организации, офисы, конторы, сбербанки, отделения связи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сотрудник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посещение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Больницы, прочие лечебно-профилактические учреждения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койко-место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и другие учебные заведения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учащийся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Рестораны, кафе, учреждения общественного питания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посадочное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Театры, кинотеатры, концертные залы, ночные клубы, залы игровых автоматов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посадочное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Музеи, выставки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 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Стадионы, спортивные площадки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 по проекту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Спортивные, танцевальные и игровые залы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 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магазины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 2 торговой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Промтоварные магазины, супермаркеты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 2 торговой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Торговля с машин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 2 торгового места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Рынки, торговые павильоны, киоски, лотки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 2 торговой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Оптовые базы, склады продовольственных товаров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 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Оптовые базы, склады промышленных товаров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 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 быта: обслуживание населения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 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Вокзалы, автовокзалы, аэропорты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 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 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Аптеки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 2 торговой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Автостоянки, автомойки, АЗС, гаражи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машино-место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Автомастерские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работник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Гаражные кооперативы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гараж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Парикмахерские, косметические салоны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рабочее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Прачечные, химчистки, ремонт бытовой техники, швейные ателье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 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Мастерские ювелирные, по ремонту обуви, часов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 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Мелкий ремонт и услуги (изготовление ключей и т.д.)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рабочее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Бани, сауны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 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лица, организующие массовые мероприятия на территории города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участников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Садоводческие кооперативы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участок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