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bda2" w14:textId="de8b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2017 года № 17/125-VI "О бюджете Аягозского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марта 2018 года № 20/144-VI. Зарегистрировано Департаментом юстиции Восточно-Казахстанской области 26 марта 2018 года № 5549. Утратило силу - решением Аягозского районного маслихата Восточно-Казахстанской области от 24 декабря 2018 года № 33/214-VI.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33/214-VI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5508)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8762983,0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4324391,0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5362,0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4422282,0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8778307,9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12795,0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18202,0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- 28119,9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28119,9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5407,0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15488,9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17/125-VI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878"/>
        <w:gridCol w:w="64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8762983,0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4324391,0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1027502,0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1020959,0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847338,0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2358999,0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2341765,0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2341481,0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поселка,сельского округа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4422282,0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4422282,0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4422282,0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645436,0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434607,0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2"/>
        <w:gridCol w:w="1059"/>
        <w:gridCol w:w="1059"/>
        <w:gridCol w:w="1059"/>
        <w:gridCol w:w="5251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8778307,9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572288,4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5002571,4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620235,2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3996556,7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3920609,7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3907827,7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690176,8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621051,9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359495,5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359255,5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Дефицит ( профицит)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-28119,9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ҮІ. Финансирование дефицита (использование профицита бюджета 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