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59f81" w14:textId="e159f8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Бескарагайского районного маслихата от 22 декабря 2017 года № 19/2-VІ "О бюджете Бескарагайского района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Бескарагайского районного маслихата Восточно-Казахстанской области от 27 июля 2018 года № 27/2-VI. Зарегистрировано Управлением юстиции Бескарагайского района Департамента юстиции Восточно-Казахстанской области 6 августа 2018 года № 5-7-132. Утратило силу решением Бескарагайского районного маслихата Восточно-Казахстанской области от 11 января 2019 года № 36/3-VI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Бескарагайского районного маслихата Восточно-Казахстанской области от 11.01.2019 </w:t>
      </w:r>
      <w:r>
        <w:rPr>
          <w:rFonts w:ascii="Times New Roman"/>
          <w:b w:val="false"/>
          <w:i w:val="false"/>
          <w:color w:val="ff0000"/>
          <w:sz w:val="28"/>
        </w:rPr>
        <w:t>№ 36/3-VI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01.01.2019).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Бескарагайский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Бескарагайского районного маслихата от 22 декабря 2017 года № 19/2-VІ "О бюджете Бескарагайского района на 2018-2020 годы" (зарегистрировано в Реестре государственной регистрации нормативных правовых актов за номером 5365, опубликовано в Эталонном контрольном банке нормативных правовых актов Республики Казахстан в электронном виде 4 января 2018 года)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Бескарагайского района на 2018-2020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2018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3 529 356,5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499 932,0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2 321,7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3 959,0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3 023 143,8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3 542 919,9 тысяч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41 058,0 тысяч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50 505,0 тысяч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9 447,0 тысяч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тенге,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тысяч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-54 621,4 тысяч тенге;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54 621,4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Кургамбаев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Бескарагайского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Садыков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от 27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27/2-VI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Бескарагайского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22 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2018 года № 19/2-VI</w:t>
            </w:r>
          </w:p>
        </w:tc>
      </w:tr>
    </w:tbl>
    <w:bookmarkStart w:name="z2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839"/>
        <w:gridCol w:w="540"/>
        <w:gridCol w:w="839"/>
        <w:gridCol w:w="6603"/>
        <w:gridCol w:w="293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9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3 529356,5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499 932,0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182402,0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182402,0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облагаемых у источника выплаты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163250,0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доходов, не облагаемых у источника выплаты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18952,0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 с доходов иностранных граждан, не облагаемых у источника выплаты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156000,0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144056,0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109697,0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юридических лиц и индивидуальных предпринимателей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107966,0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имущество физических лиц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 на земли населенных пунктов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налог, за исключением земельного налога на земли населенных пунктов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1498,0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27509,0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с юридических лиц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 физических лиц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27115,0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Бензин (за исключением авиационного) и дизельное топливо, произведенных на территории Республики Казахстан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земельными участками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6562,0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Лицензионный сбор за право занятия отдельными видами деятельности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Регистрационный сбор зачисляемый в местный бюджет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3057,0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Плата за пользование лицензиями на занятие отдельными видами деятельности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2549,0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пошлина, зачисляемая в местный бюджет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3852,0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2321,7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571,7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коммунальных государственных предприятий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 коммунальной собственности района (города областного значения), за исключением доходов от аренды имущества коммунальной собственности района (города областного значения),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бюджетным кредитам, выданным из местного бюджета физическим лицам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неналоговые поступления в местный бюджет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основного капитала 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земельных участков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3959,0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3023143,8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3023143,8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3023143,8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360899,0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301633,8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2360611,0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3"/>
        <w:gridCol w:w="550"/>
        <w:gridCol w:w="1159"/>
        <w:gridCol w:w="1159"/>
        <w:gridCol w:w="5742"/>
        <w:gridCol w:w="28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Бюджетная 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3542919,9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342886,8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Представительные, исполнительные и другие органы, выполняющие общие функции государственного управления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254523,3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21486,3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96238,0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94362,0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136799,0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130933,0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5866,0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16572,4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16372,4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 приватизационная деятельность и регулирование споров, связанных с этим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21609,4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50181,7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27213,7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24523,6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12410,0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1917240,3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96880,1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1735939,2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1735939,2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1654768,2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47074,0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84421,0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17609,0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9615,0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6369,0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362388,4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283294,0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283294,0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101286,0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81161,0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41456,0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33494,4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33494,4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27014,4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 услуг по зачислению, выплате и доставке пособий и других социальных выплат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6080,0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347277,7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19599,8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12349,8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 коммуникационной инфраструктуры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314269,0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314269,0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31785,0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282484,0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13408,9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6408,9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181724,8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73442,6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19859,1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8841,7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и участие членов сборных команд района (города областного значения) по различным видам спорта на областных спортивных соревнованиях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54234,1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54234,1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12346,9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11299,2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26160,9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8028,1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91784,2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68338,2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17849,0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3121,2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45068,0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14029,0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47564,0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45404,0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10488,0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14,7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215391,0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8378,0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113893,0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74420,0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41058,0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-54621,4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54621,4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50505,0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  <w:tr>
        <w:trPr>
          <w:trHeight w:val="30" w:hRule="atLeast"/>
        </w:trPr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