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cb8f0" w14:textId="25cb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22 декабря 2017 года № 19/2-VІ "О бюджете Бескарагайского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24 октября 2018 года № 30/2-VI. Зарегистрировано Управлением юстиции Бескарагайского района Департамента юстиции Восточно-Казахстанской области 6 ноября 2018 года № 5-7-141. Утратило силу решением Бескарагайского районного маслихата Восточно-Казахстанской области от 11 января 2019 года № 36/3-VI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11.01.2019 </w:t>
      </w:r>
      <w:r>
        <w:rPr>
          <w:rFonts w:ascii="Times New Roman"/>
          <w:b w:val="false"/>
          <w:i w:val="false"/>
          <w:color w:val="ff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22 декабря 2017 года № 19/2-VІ "О бюджете Бескарагайского района на 2018-2020 годы" (зарегистрировано в Реестре государственной регистрации нормативных правовых актов за номером 5365, опубликовано в Эталонном контрольном банке нормативных правовых актов Республики Казахстан в электронном виде 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3 510 316,1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498 432,0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– 3 821,7 тысяч тенге;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–8 959,0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–2 999 103,4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3 523 879,5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40 740,1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50 187,1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9 447,0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0,0 тысяч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-54 303,5 тысяч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54 303,5 тысяч тенге.";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Мукинов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Бескарагайского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октября 2018 года № 30/2-VI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декабря 2018 года № 19/2-VI</w:t>
            </w:r>
          </w:p>
        </w:tc>
      </w:tr>
    </w:tbl>
    <w:bookmarkStart w:name="z2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4"/>
        <w:gridCol w:w="597"/>
        <w:gridCol w:w="385"/>
        <w:gridCol w:w="597"/>
        <w:gridCol w:w="4700"/>
        <w:gridCol w:w="2198"/>
        <w:gridCol w:w="84"/>
        <w:gridCol w:w="84"/>
        <w:gridCol w:w="84"/>
        <w:gridCol w:w="598"/>
        <w:gridCol w:w="1456"/>
        <w:gridCol w:w="11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3 510 316,1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498 432,0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184 044,0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184 044,0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163 250,0</w:t>
            </w:r>
          </w:p>
        </w:tc>
      </w:tr>
      <w:tr>
        <w:trPr/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20 094,0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141308,0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109697,0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107966,0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физических лиц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 зачисляемый в местный бюджет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3821,7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2999103,4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2999103,4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2999103,4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415880,6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222611,8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2360611,0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41"/>
        <w:gridCol w:w="508"/>
        <w:gridCol w:w="508"/>
        <w:gridCol w:w="12407"/>
        <w:gridCol w:w="12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3523879,5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355186,0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256468,8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98123,5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96103,1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136859,0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21759,4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Капитальные расходы государственного органа 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60385,4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37417,4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34637,3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1942207,7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98172,1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98172,1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98172,1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1756629,7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1756629,7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1675158,7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87405,9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87405,9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49365,2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358814,7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51353,6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37997,6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37997,6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273850,7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273850,7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94953,6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41456,0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33610,4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33610,4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26630,4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288103,4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31018,8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24149,8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12349,8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243675,7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243675,7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40213,7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203462,0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186278,5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73852,6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73852,6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73852,6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4417,4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54234,1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54234,1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12346,9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38332,7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38332,7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30154,6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96898,2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73452,2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73452,2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3483,2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9446,3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215391,0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113893,0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40740,1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-54303,5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54303,5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50187,1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