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6c6b" w14:textId="51d6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26 декабря 2018 года № 337. Зарегистрировано Управлением юстиции Бескарагайского района Департамента юстиции Восточно-Казахстанской области 28 декабря 2018 года № 5-7-151. Утратило силу постановлением Бескарагайского районного акимата Восточно-Казахстанской области от 1 июня 2020 года № 156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Бескарагайского районного акимата Восточно-Казахстанской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Бескарагайскому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19 февраля 2018 года № 56 "Об утверждении государственного образовательного заказа на дошкольное воспитание и обучение, размер родительской платы по Бескарагайскому району" (зарегистрировано в Реестре государственной регистрации нормативных правовых актов за номером 5522, опубликовано в Эталонном контрольном банке нормативных правовых актов Республики Казахстан в электронном виде 28 марта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– ресурсе акима Бескарагайского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Бескарагайского района Баталова Б.Ж.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2171"/>
        <w:gridCol w:w="749"/>
        <w:gridCol w:w="749"/>
        <w:gridCol w:w="617"/>
        <w:gridCol w:w="1592"/>
        <w:gridCol w:w="635"/>
        <w:gridCol w:w="4770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4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"Борасинская средняя школа-сад"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лет-7500 от 3 до 6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"Айналайын"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"Канонерская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"Бегенская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"Глуховская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"Сосновская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Н. Баймуратова"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"Семеновская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"Ундрусинская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"Мало-Владимировская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"Коянбайская средняя школа"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"Борасинская средняя школа- сад"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лет-7500 от 3 до 6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"Ер-Али"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"Алтынай"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лет- 7500 от 3 до 5 лет-7500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