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9f49" w14:textId="bf49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решение акима Баскольского сельского округа от 17 июля 2017 года № 1 "Об установлении ограничительных мероприятий на территории крестьянского хозяйства "Айжана" село Башкуль Баскольского сельского округа Бескарагайского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Баскольского сельского округа Бескарагайского района Восточно-Казахстанской области от 26 февраля 2018 года № 1. Зарегистрировано Департаментом юстиции Восточно-Казахстанской области 14 марта 2018 года № 5530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письма исполняющего обязанности руководителя Бескарагайской районной территориальной инспекции Комитета ветеринарного контроля и надзора Министерства сельского хозяйства Республики Казахстан от 15 января 2018 года № 4, аким Баскольского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территории крестьянского хозяйства "Айжана" село Башкуль Баскольского сельского округа Бескарагайского района в связи с проведением комплекса ветеринарных мероприятий по ликвидации заболевания бруцеллеза среди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Баскольского сельского округа от 17 июля 2017 года № 1 "Об установлении ограничительных мероприятий на территории крестьянского хозяйства "Айжана" село Башкуль Баскольского сельского округа Бескарагайского района" (зарегистрировано в Реестре государственной регистрации нормативных правовых актов за номером 5171, опубликовано в районной газете "Бесқарағай тынысы" от 2 сентября 2017 года и в Эталонном контрольном банке нормативных правовых актов Республики Казахстан в электронном виде 31 августа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Баскольского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Табылдин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