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2dcc" w14:textId="74f2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Бородулихинского района Восточно-Казахстанской области от 27 февраля 2018 года № 54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24 декабря 2018 года № 266. Зарегистрировано Управлением юстиции Бородулихинского района Департамента юстиции Восточно-Казахстанской области 28 декабря 2018 года № 5-8-192. Утратило силу постановлением акимата Бородулихинского района Восточно-Казахстанской области от 4 марта 2019 года № 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04.03.2019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27 февраля 2018 года № 54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нормативно-правовых актов за № 5538, опубликовано от 6 апреля 2018 года в районных газетах "Аудан тынысы", "Пульс района" и в Эталонном контрольном банке нормативно правовых актов Республики Казахстан в электронном виде от 20 марта 2018 года), следующее дополнение: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Бородулихинского района"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Селиханова Е.Ж.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от "24" декабря 2018 года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3957"/>
        <w:gridCol w:w="1228"/>
        <w:gridCol w:w="1228"/>
        <w:gridCol w:w="744"/>
        <w:gridCol w:w="1922"/>
        <w:gridCol w:w="766"/>
        <w:gridCol w:w="1551"/>
      </w:tblGrid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"Солнышко" аппарата акима Жезкентского поселкового округа Бородулихинского района Восточно-Казахстанкой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"Тополек" аппарата акима Жезкентского поселкового округа Бородулихинского района Восточно-Казахстанкой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"Балдәурен" Аппарата акима Бородулихинского сельского округа Бородулихинского района Восточно-Казахстанкой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