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6097" w14:textId="a846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18 января 2018 года № 19. Зарегистрировано Департаментом юстиции Восточно-Казахстанской области 13 февраля 2018 года № 5479. Утратило силу постановлением акимата Бородулихинского района Восточно-Казахстанской области от 26 марта 2019 года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Бородулихинского района Восточно-Казахстанской области от 26.03.2019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подпунктом 14-1)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7),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Бородулихинского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пробации, а также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Селиханова Е.Ж.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18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трудоустройства лиц состоящих на учете службы пробации, а также лиц, освобожденных из мест лишения свободы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6"/>
        <w:gridCol w:w="3607"/>
        <w:gridCol w:w="4367"/>
      </w:tblGrid>
      <w:tr>
        <w:trPr>
          <w:trHeight w:val="30" w:hRule="atLeast"/>
        </w:trPr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рабочих мест (%)</w:t>
            </w:r>
          </w:p>
        </w:tc>
      </w:tr>
      <w:tr>
        <w:trPr>
          <w:trHeight w:val="30" w:hRule="atLeast"/>
        </w:trPr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"Востокцветмет" Орловский производственный комплекс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"Семейгидрогеология"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Новошульбинский филиал РГУ "ГЛПР "Семей Орманы"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филиал РГУ "ГЛПР "Семей Орманы"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"Е. Зайтенов"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 "Красный Яр"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"СФ Песчанка"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"Востокшахтострой"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"Востокэнерго"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"ТрансЭкоСервис"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