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30ab" w14:textId="a5030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29 декабря 2017 года № 19/2-VI "О бюджетах поселков и сельских округов Глубоковского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15 марта 2018 года № 20/7-VI. Зарегистрировано Управлением юстиции Глубоковского района Департамента юстиции Восточно-Казахстанской области 5 апреля 2018 года за № 5-9-170.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Глубоковский районный маслихат РЕШИЛ:</w:t>
      </w:r>
    </w:p>
    <w:bookmarkEnd w:id="0"/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29 декабря 2017 года № 19/2-VI "О бюджетах поселков и сельских округов Глубоковского района на 2018-2020 годы" (зарегистрировано в Реестре государственной регистрации нормативных правовых актов № 5438, опубликовано 22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Алтайский Глубоковского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19105 тысяч тенге, в том числе:</w:t>
      </w:r>
    </w:p>
    <w:bookmarkEnd w:id="3"/>
    <w:bookmarkStart w:name="z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3794 тысячи тенге;</w:t>
      </w:r>
    </w:p>
    <w:bookmarkEnd w:id="4"/>
    <w:bookmarkStart w:name="z4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1000 тысяч тенге;</w:t>
      </w:r>
    </w:p>
    <w:bookmarkEnd w:id="5"/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14311 тысяч тенге;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19105 тысяч тенге;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5"/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Белоусовка Глубоковского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78476,8 тысяч тенге, в том числе: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50649 тысяч тенге;</w:t>
      </w:r>
    </w:p>
    <w:bookmarkEnd w:id="22"/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16577,8 тысяч тенге;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11250 тысяч тенге;</w:t>
      </w:r>
    </w:p>
    <w:bookmarkEnd w:id="25"/>
    <w:bookmarkStart w:name="z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78476,8 тысяч тенге;</w:t>
      </w:r>
    </w:p>
    <w:bookmarkEnd w:id="26"/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Бобровского сельского округа Глубоковского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23448,9 тысяч тенге, в том числе:</w:t>
      </w:r>
    </w:p>
    <w:bookmarkEnd w:id="39"/>
    <w:bookmarkStart w:name="z7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10551 тысяча тенге;</w:t>
      </w:r>
    </w:p>
    <w:bookmarkEnd w:id="40"/>
    <w:bookmarkStart w:name="z7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1260,9 тысяч тенге;</w:t>
      </w:r>
    </w:p>
    <w:bookmarkEnd w:id="41"/>
    <w:bookmarkStart w:name="z8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11637 тысяч тенге;</w:t>
      </w:r>
    </w:p>
    <w:bookmarkEnd w:id="43"/>
    <w:bookmarkStart w:name="z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23448,9 тысяч тенге;</w:t>
      </w:r>
    </w:p>
    <w:bookmarkEnd w:id="44"/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8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8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51"/>
    <w:bookmarkStart w:name="z9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52"/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9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9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поселка Верхнеберезовский Глубоковского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6"/>
    <w:bookmarkStart w:name="z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–23141,4 тысяча тенге, в том числе:</w:t>
      </w:r>
    </w:p>
    <w:bookmarkEnd w:id="57"/>
    <w:bookmarkStart w:name="z9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9972 тысячи тенге;</w:t>
      </w:r>
    </w:p>
    <w:bookmarkEnd w:id="58"/>
    <w:bookmarkStart w:name="z9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1596,4 тысяч тенге;</w:t>
      </w:r>
    </w:p>
    <w:bookmarkEnd w:id="59"/>
    <w:bookmarkStart w:name="z9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10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11573 тысячи тенге;</w:t>
      </w:r>
    </w:p>
    <w:bookmarkEnd w:id="61"/>
    <w:bookmarkStart w:name="z10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23141,4 тысяча тенге;</w:t>
      </w:r>
    </w:p>
    <w:bookmarkEnd w:id="62"/>
    <w:bookmarkStart w:name="z10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10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10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10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10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10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10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69"/>
    <w:bookmarkStart w:name="z10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70"/>
    <w:bookmarkStart w:name="z11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11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11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поселка Глубокое Глубоковского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4"/>
    <w:bookmarkStart w:name="z11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66279,8 тысяч тенге, в том числе:</w:t>
      </w:r>
    </w:p>
    <w:bookmarkEnd w:id="75"/>
    <w:bookmarkStart w:name="z11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49527 тысяч тенге;</w:t>
      </w:r>
    </w:p>
    <w:bookmarkEnd w:id="76"/>
    <w:bookmarkStart w:name="z11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6410,8 тысяч тенге;</w:t>
      </w:r>
    </w:p>
    <w:bookmarkEnd w:id="77"/>
    <w:bookmarkStart w:name="z1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1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10342 тысячи тенге;</w:t>
      </w:r>
    </w:p>
    <w:bookmarkEnd w:id="79"/>
    <w:bookmarkStart w:name="z1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66279,8 тысяч тенге;</w:t>
      </w:r>
    </w:p>
    <w:bookmarkEnd w:id="80"/>
    <w:bookmarkStart w:name="z12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12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12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12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12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12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12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87"/>
    <w:bookmarkStart w:name="z12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88"/>
    <w:bookmarkStart w:name="z12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13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3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Кировского сельского округа Глубоковского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2"/>
    <w:bookmarkStart w:name="z13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38077,3 тысяч тенге, в том числе:</w:t>
      </w:r>
    </w:p>
    <w:bookmarkEnd w:id="93"/>
    <w:bookmarkStart w:name="z13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23747 тысяч тенге;</w:t>
      </w:r>
    </w:p>
    <w:bookmarkEnd w:id="94"/>
    <w:bookmarkStart w:name="z13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3973,3 тысячи тенге;</w:t>
      </w:r>
    </w:p>
    <w:bookmarkEnd w:id="95"/>
    <w:bookmarkStart w:name="z13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3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10357 тысяч тенге;</w:t>
      </w:r>
    </w:p>
    <w:bookmarkEnd w:id="97"/>
    <w:bookmarkStart w:name="z13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38077,3 тысяч тенге;</w:t>
      </w:r>
    </w:p>
    <w:bookmarkEnd w:id="98"/>
    <w:bookmarkStart w:name="z14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4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4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4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4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4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4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05"/>
    <w:bookmarkStart w:name="z14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106"/>
    <w:bookmarkStart w:name="z14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4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5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Кожоховского сельского округа Глубоковского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0"/>
    <w:bookmarkStart w:name="z15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25289,5 тысяч тенге, в том числе:</w:t>
      </w:r>
    </w:p>
    <w:bookmarkEnd w:id="111"/>
    <w:bookmarkStart w:name="z15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8970 тысяч тенге;</w:t>
      </w:r>
    </w:p>
    <w:bookmarkEnd w:id="112"/>
    <w:bookmarkStart w:name="z15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2217,5 тысяч тенге;</w:t>
      </w:r>
    </w:p>
    <w:bookmarkEnd w:id="113"/>
    <w:bookmarkStart w:name="z15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5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14102 тысячи тенге;</w:t>
      </w:r>
    </w:p>
    <w:bookmarkEnd w:id="115"/>
    <w:bookmarkStart w:name="z15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25289,5 тысяч тенге;</w:t>
      </w:r>
    </w:p>
    <w:bookmarkEnd w:id="116"/>
    <w:bookmarkStart w:name="z15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6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6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6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6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6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6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23"/>
    <w:bookmarkStart w:name="z16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124"/>
    <w:bookmarkStart w:name="z16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6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6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Красноярского сельского округа Глубоковского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8"/>
    <w:bookmarkStart w:name="z17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28294,6 тысячи тенге, в том числе:</w:t>
      </w:r>
    </w:p>
    <w:bookmarkEnd w:id="129"/>
    <w:bookmarkStart w:name="z17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15832 тысячи тенге;</w:t>
      </w:r>
    </w:p>
    <w:bookmarkEnd w:id="130"/>
    <w:bookmarkStart w:name="z17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2020,6 тысяч тенге;</w:t>
      </w:r>
    </w:p>
    <w:bookmarkEnd w:id="131"/>
    <w:bookmarkStart w:name="z17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7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10442 тысячи тенге;</w:t>
      </w:r>
    </w:p>
    <w:bookmarkEnd w:id="133"/>
    <w:bookmarkStart w:name="z17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28294,6 тысячи тенге;</w:t>
      </w:r>
    </w:p>
    <w:bookmarkEnd w:id="134"/>
    <w:bookmarkStart w:name="z17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7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8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8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8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8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8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41"/>
    <w:bookmarkStart w:name="z18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142"/>
    <w:bookmarkStart w:name="z18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8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8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Опытнопольского сельского округа Глубоковского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46"/>
    <w:bookmarkStart w:name="z19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–35355,4 тысяч тенге, в том числе:</w:t>
      </w:r>
    </w:p>
    <w:bookmarkEnd w:id="147"/>
    <w:bookmarkStart w:name="z19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17990 тысяч тенге;</w:t>
      </w:r>
    </w:p>
    <w:bookmarkEnd w:id="148"/>
    <w:bookmarkStart w:name="z19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6483,4 тысячи тенге;</w:t>
      </w:r>
    </w:p>
    <w:bookmarkEnd w:id="149"/>
    <w:bookmarkStart w:name="z19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9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10882 тысячи тенге;</w:t>
      </w:r>
    </w:p>
    <w:bookmarkEnd w:id="151"/>
    <w:bookmarkStart w:name="z19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35355,4 тысяч тенге;</w:t>
      </w:r>
    </w:p>
    <w:bookmarkEnd w:id="152"/>
    <w:bookmarkStart w:name="z19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9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9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20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20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20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20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59"/>
    <w:bookmarkStart w:name="z20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160"/>
    <w:bookmarkStart w:name="z20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20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20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Утвердить бюджет Секисовского сельского округа Глубоковского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64"/>
    <w:bookmarkStart w:name="z21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–24273,1 тысячи тенге, в том числе:</w:t>
      </w:r>
    </w:p>
    <w:bookmarkEnd w:id="165"/>
    <w:bookmarkStart w:name="z21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9572 тысячи тенге;</w:t>
      </w:r>
    </w:p>
    <w:bookmarkEnd w:id="166"/>
    <w:bookmarkStart w:name="z21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1755,1 тысяч тенге;</w:t>
      </w:r>
    </w:p>
    <w:bookmarkEnd w:id="167"/>
    <w:bookmarkStart w:name="z21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21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12946 тысяч тенге;</w:t>
      </w:r>
    </w:p>
    <w:bookmarkEnd w:id="169"/>
    <w:bookmarkStart w:name="z21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24273,1 тысячи тенге;</w:t>
      </w:r>
    </w:p>
    <w:bookmarkEnd w:id="170"/>
    <w:bookmarkStart w:name="z21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21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21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21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22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22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22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77"/>
    <w:bookmarkStart w:name="z22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178"/>
    <w:bookmarkStart w:name="z22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22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22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Утвердить бюджет Ушановского сельского округа Глубоковского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82"/>
    <w:bookmarkStart w:name="z22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23627,2 тысяч тенге, в том числе:</w:t>
      </w:r>
    </w:p>
    <w:bookmarkEnd w:id="183"/>
    <w:bookmarkStart w:name="z23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7266 тысяч тенге;</w:t>
      </w:r>
    </w:p>
    <w:bookmarkEnd w:id="184"/>
    <w:bookmarkStart w:name="z23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1695,2 тысяч тенге;</w:t>
      </w:r>
    </w:p>
    <w:bookmarkEnd w:id="185"/>
    <w:bookmarkStart w:name="z23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23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14666 тысяч тенге;</w:t>
      </w:r>
    </w:p>
    <w:bookmarkEnd w:id="187"/>
    <w:bookmarkStart w:name="z23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23627,2 тысяч тенге;</w:t>
      </w:r>
    </w:p>
    <w:bookmarkEnd w:id="188"/>
    <w:bookmarkStart w:name="z23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3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3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3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3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4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4"/>
    <w:bookmarkStart w:name="z24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195"/>
    <w:bookmarkStart w:name="z24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196"/>
    <w:bookmarkStart w:name="z24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4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4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Утвердить бюджет Фрунзенского сельского округа Глубоковского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0"/>
    <w:bookmarkStart w:name="z24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27325,3 тысяч тенге, в том числе:</w:t>
      </w:r>
    </w:p>
    <w:bookmarkEnd w:id="201"/>
    <w:bookmarkStart w:name="z24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13432 тысячи тенге;</w:t>
      </w:r>
    </w:p>
    <w:bookmarkEnd w:id="202"/>
    <w:bookmarkStart w:name="z25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2431,3 тысяча тенге;</w:t>
      </w:r>
    </w:p>
    <w:bookmarkEnd w:id="203"/>
    <w:bookmarkStart w:name="z25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5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11462 тысячи тенге;</w:t>
      </w:r>
    </w:p>
    <w:bookmarkEnd w:id="205"/>
    <w:bookmarkStart w:name="z25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27325,3 тысяч тенге;</w:t>
      </w:r>
    </w:p>
    <w:bookmarkEnd w:id="206"/>
    <w:bookmarkStart w:name="z25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5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5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5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5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5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2"/>
    <w:bookmarkStart w:name="z26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13"/>
    <w:bookmarkStart w:name="z26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214"/>
    <w:bookmarkStart w:name="z26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6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6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Утвердить бюджет Черемшанского сельского округа Глубоковского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18"/>
    <w:bookmarkStart w:name="z26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26500 тысяч тенге, в том числе:</w:t>
      </w:r>
    </w:p>
    <w:bookmarkEnd w:id="219"/>
    <w:bookmarkStart w:name="z26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9976 тысяч тенге;</w:t>
      </w:r>
    </w:p>
    <w:bookmarkEnd w:id="220"/>
    <w:bookmarkStart w:name="z26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1500 тысяч тенге;</w:t>
      </w:r>
    </w:p>
    <w:bookmarkEnd w:id="221"/>
    <w:bookmarkStart w:name="z27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7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15024 тысячи тенге;</w:t>
      </w:r>
    </w:p>
    <w:bookmarkEnd w:id="223"/>
    <w:bookmarkStart w:name="z27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26500 тысяч тенге;</w:t>
      </w:r>
    </w:p>
    <w:bookmarkEnd w:id="224"/>
    <w:bookmarkStart w:name="z27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7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7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7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7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7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0"/>
    <w:bookmarkStart w:name="z27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 тысяч тенге;</w:t>
      </w:r>
    </w:p>
    <w:bookmarkEnd w:id="231"/>
    <w:bookmarkStart w:name="z28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тенге, в том числе:</w:t>
      </w:r>
    </w:p>
    <w:bookmarkEnd w:id="232"/>
    <w:bookmarkStart w:name="z28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8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8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3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2018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2018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8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2018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10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2018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12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2018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20/7-VI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1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Кировского сельского округа Глубоковского района на 2018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17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2018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20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2018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23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2018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26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2018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29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2018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31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Фрунзенского сельского округа Глубоковского района на 2018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19/2-VI</w:t>
            </w:r>
          </w:p>
        </w:tc>
      </w:tr>
    </w:tbl>
    <w:bookmarkStart w:name="z34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2018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