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a601" w14:textId="ccaa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Глубоковского районного маслихата от 30 ноября 2016 года № 7/6-VI "О поправочных коэффициентах к ставкам земельного налога по Глубоковскому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15 марта 2018 года № 20/19-VI. Зарегистрировано Департаментом юстиции Восточно-Казахстанской области 2 апреля 2018 года № 5581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аперля 2016 года "О правовых актах" Глубоковский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30 ноября 2016 года № 7/6-VI "О поправочных коэффициентах к ставкам земельного налога по Глубоковскому району" (зарегистрировано в Реестре государственной регистрации нормативных правовых актов № 4793, опубликовано 25 января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Абильмажинова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